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LAS (Large Aperture Scintillometer) observations at the Linze grassland station from  May to Aug ,2008</w:t>
      </w:r>
    </w:p>
    <w:p>
      <w:r>
        <w:rPr>
          <w:sz w:val="32"/>
        </w:rPr>
        <w:t>1、Description</w:t>
      </w:r>
    </w:p>
    <w:p>
      <w:pPr>
        <w:ind w:firstLine="432"/>
      </w:pPr>
      <w:r>
        <w:rPr>
          <w:sz w:val="22"/>
        </w:rPr>
        <w:t>The dataset of LAS (Large Aperture Scintillometer, made in Holland) observations was obtained in the Linze grassland station, Linze county (Gansu province), from May 19 to Aug. 31, 2008. The instrument was composed of the transmitter (100°04′10.4″E, 39°15′02.8″N, 9.25m), the receiver (100°03′36.8″E, 39°15′02.8″N, 9.1m) and the data acquisition system. The transmitter and the receiver were 1550m away from each other and the operating altitude was 9.2m. The observation item was natural logarithm of structural parameters of  the  refractive index (UCn2). The transmitting frequency was 0.5HZ. The data were named after WATER_LAS_Linze_yyyymmdd-yyyymmdd.csv (yyyymmdd-yyyymmdd for observation time). The missing data were marked "None". For more detailed information, please refer to Directions on LAS (Large Aperture Scintillometer) observations.</w:t>
      </w:r>
    </w:p>
    <w:p>
      <w:r>
        <w:rPr>
          <w:sz w:val="32"/>
        </w:rPr>
        <w:t>2、Keywords</w:t>
      </w:r>
    </w:p>
    <w:p>
      <w:pPr>
        <w:ind w:left="432"/>
      </w:pPr>
      <w:r>
        <w:rPr>
          <w:sz w:val="22"/>
        </w:rPr>
        <w:t>Theme：</w:t>
      </w:r>
      <w:r>
        <w:rPr>
          <w:sz w:val="22"/>
        </w:rPr>
        <w:t>Surface energy balance</w:t>
      </w:r>
      <w:r>
        <w:t>,</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Arid Region Hydrology in the Middle Reaches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3.Filesize：1.29MB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north：39.35</w:t>
            </w:r>
          </w:p>
        </w:tc>
        <w:tc>
          <w:tcPr>
            <w:tcW w:type="dxa" w:w="2880"/>
          </w:tcPr>
          <w:p>
            <w:r>
              <w:t>-</w:t>
            </w:r>
          </w:p>
        </w:tc>
      </w:tr>
      <w:tr>
        <w:tc>
          <w:tcPr>
            <w:tcW w:type="dxa" w:w="2880"/>
          </w:tcPr>
          <w:p>
            <w:r>
              <w:t>west：100.0</w:t>
            </w:r>
          </w:p>
        </w:tc>
        <w:tc>
          <w:tcPr>
            <w:tcW w:type="dxa" w:w="2880"/>
          </w:tcPr>
          <w:p>
            <w:r>
              <w:t>-</w:t>
            </w:r>
          </w:p>
        </w:tc>
        <w:tc>
          <w:tcPr>
            <w:tcW w:type="dxa" w:w="2880"/>
          </w:tcPr>
          <w:p>
            <w:r>
              <w:t>east：100.3</w:t>
            </w:r>
          </w:p>
        </w:tc>
      </w:tr>
      <w:tr>
        <w:tc>
          <w:tcPr>
            <w:tcW w:type="dxa" w:w="2880"/>
          </w:tcPr>
          <w:p>
            <w:r>
              <w:t>-</w:t>
            </w:r>
          </w:p>
        </w:tc>
        <w:tc>
          <w:tcPr>
            <w:tcW w:type="dxa" w:w="2880"/>
          </w:tcPr>
          <w:p>
            <w:r>
              <w:t>south：39.05</w:t>
            </w:r>
          </w:p>
        </w:tc>
        <w:tc>
          <w:tcPr>
            <w:tcW w:type="dxa" w:w="2880"/>
          </w:tcPr>
          <w:p>
            <w:r>
              <w:t>-</w:t>
            </w:r>
          </w:p>
        </w:tc>
      </w:tr>
    </w:tbl>
    <w:p>
      <w:r>
        <w:rPr>
          <w:sz w:val="32"/>
        </w:rPr>
        <w:t>5、Time frame:</w:t>
      </w:r>
      <w:r>
        <w:rPr>
          <w:sz w:val="22"/>
        </w:rPr>
        <w:t>2008-06-01 16:00:00+00:00</w:t>
      </w:r>
      <w:r>
        <w:rPr>
          <w:sz w:val="22"/>
        </w:rPr>
        <w:t>--</w:t>
      </w:r>
      <w:r>
        <w:rPr>
          <w:sz w:val="22"/>
        </w:rPr>
        <w:t>2008-09-13 16:00:00+00:00</w:t>
      </w:r>
    </w:p>
    <w:p>
      <w:r>
        <w:rPr>
          <w:sz w:val="32"/>
        </w:rPr>
        <w:t>6、Reference method</w:t>
      </w:r>
    </w:p>
    <w:p>
      <w:pPr>
        <w:ind w:left="432"/>
      </w:pPr>
      <w:r>
        <w:rPr>
          <w:sz w:val="22"/>
        </w:rPr>
        <w:t xml:space="preserve">References to data: </w:t>
      </w:r>
    </w:p>
    <w:p>
      <w:pPr>
        <w:ind w:left="432" w:firstLine="432"/>
      </w:pPr>
      <w:r>
        <w:t>LI Xin, LIU Shaomin, XU Ziwei. WATER: Dataset of LAS (Large Aperture Scintillometer) observations at the Linze grassland station from  May to Aug ,2008. A Big Earth Data Platform for Three Poles, doi:10.3972/water973.0285.db</w:t>
      </w:r>
      <w:r>
        <w:rPr>
          <w:sz w:val="22"/>
        </w:rPr>
        <w:t>2015</w:t>
      </w:r>
    </w:p>
    <w:p>
      <w:pPr>
        <w:ind w:left="432"/>
      </w:pPr>
      <w:r>
        <w:rPr>
          <w:sz w:val="22"/>
        </w:rPr>
        <w:t xml:space="preserve">References to articles: </w:t>
      </w:r>
    </w:p>
    <w:p>
      <w:pPr>
        <w:ind w:left="864"/>
      </w:pPr>
      <w:r>
        <w:t>王维真, 徐自为, 刘绍民, 李新, 马明国, 王介民. (2009). 黑河流域不同下垫面水热通量特征分析. 地球科学进展, 24(7), 714-723.</w:t>
        <w:br/>
        <w:br/>
      </w:r>
      <w:r>
        <w:t>双喜, 刘绍民, 徐自为, 王维真. (2009). 黑河流域观测通量的空间代表性研究. 地球科学进展, 24(7), 724-733.</w:t>
        <w:br/>
        <w:br/>
      </w:r>
      <w:r>
        <w:t>Liu, S.M., Xu, Z.W., Wang, W.Z., Bai, J., Jia, Z., Zhu, M., &amp; Wang, J.M. (2011). A comparison of eddy-covariance and large aperture scintillometer measurements with respect to the energy balance closure problem. Hydrology and Earth System Sciences, 15(4), 1291-1306.</w:t>
        <w:br/>
        <w:br/>
      </w:r>
      <w:r>
        <w:t>Xu, T., Liu, S., Xu, L., Chen ,Y., Jia, Z., Xu, Z., &amp;Nielson, J. (2015). Temporal Upscaling and Reconstruction of Thermal Remotely Sensed Instantaneous Evapotranspiration. Remote Sensing, 7(3), 3400-3425.</w:t>
        <w:br/>
        <w:br/>
      </w:r>
      <w:r>
        <w:t>Tang RL, Li ZL, Tang BH. An application of the T-s-VI triangle method with enhanced edges determination for evapotranspiration estimation from MODIS data in arid and semi-arid regions: Implementation and validation. Remote Sensing of Environment, 2010, 114(3): 540-551.</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