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Consumption of machinery, equipment and three materials of construction enterprises in different regions of Qinghai Province (2004-2007)</w:t>
      </w:r>
    </w:p>
    <w:p>
      <w:r>
        <w:rPr>
          <w:sz w:val="32"/>
        </w:rPr>
        <w:t>1、Description</w:t>
      </w:r>
    </w:p>
    <w:p>
      <w:pPr>
        <w:ind w:firstLine="432"/>
      </w:pPr>
      <w:r>
        <w:rPr>
          <w:sz w:val="22"/>
        </w:rPr>
        <w:t>This data set records the statistical data of mechanical equipment and three materials consumption of construction enterprises in Qinghai Province from 2004 to 2007. The data is divided by region, net value of self owned construction machinery and equipment at the end of the year, total number of self owned machinery and equipment at the end of the year, total power of self owned construction machinery and equipment at the end of the year, and consumption of main construction materials. The data are collected from the statistical yearbook of Qinghai Province issued by the Bureau of statistics of Qinghai Province. The data set contains four data tables with the same structure. For example, the data table in 2007 has five fields:</w:t>
        <w:br/>
        <w:t>Field 1: Region</w:t>
        <w:br/>
        <w:t>Field 2: year end net value of self owned construction machinery and equipment</w:t>
        <w:br/>
        <w:t>Field 3: total number of self owned mechanical equipment at the end of the year</w:t>
        <w:br/>
        <w:t>Field 4: year end total power of self owned construction machinery and equipment</w:t>
        <w:br/>
        <w:t>Field 5: consumption of major building materials</w:t>
      </w:r>
    </w:p>
    <w:p>
      <w:r>
        <w:rPr>
          <w:sz w:val="32"/>
        </w:rPr>
        <w:t>2、Keywords</w:t>
      </w:r>
    </w:p>
    <w:p>
      <w:pPr>
        <w:ind w:left="432"/>
      </w:pPr>
      <w:r>
        <w:rPr>
          <w:sz w:val="22"/>
        </w:rPr>
        <w:t>Theme：</w:t>
      </w:r>
      <w:r>
        <w:rPr>
          <w:sz w:val="22"/>
        </w:rPr>
        <w:t>Material consumption</w:t>
      </w:r>
      <w:r>
        <w:t>,</w:t>
      </w:r>
      <w:r>
        <w:rPr>
          <w:sz w:val="22"/>
        </w:rPr>
        <w:t>Social and Economic</w:t>
      </w:r>
      <w:r>
        <w:t>,</w:t>
      </w:r>
      <w:r>
        <w:rPr>
          <w:sz w:val="22"/>
        </w:rPr>
        <w:t>Construction industry</w:t>
        <w:br/>
      </w:r>
      <w:r>
        <w:rPr>
          <w:sz w:val="22"/>
        </w:rPr>
        <w:t>Discipline：</w:t>
      </w:r>
      <w:r>
        <w:rPr>
          <w:sz w:val="22"/>
        </w:rPr>
        <w:t>Human-nature Relationship</w:t>
        <w:br/>
      </w:r>
      <w:r>
        <w:rPr>
          <w:sz w:val="22"/>
        </w:rPr>
        <w:t>Places：</w:t>
      </w:r>
      <w:r>
        <w:rPr>
          <w:sz w:val="22"/>
        </w:rPr>
        <w:t>Qinghai Province</w:t>
        <w:br/>
      </w:r>
      <w:r>
        <w:rPr>
          <w:sz w:val="22"/>
        </w:rPr>
        <w:t>Time：</w:t>
      </w:r>
      <w:r>
        <w:rPr>
          <w:sz w:val="22"/>
        </w:rPr>
        <w:t>2004-2007</w:t>
      </w:r>
    </w:p>
    <w:p>
      <w:r>
        <w:rPr>
          <w:sz w:val="32"/>
        </w:rPr>
        <w:t>3、Data details</w:t>
      </w:r>
    </w:p>
    <w:p>
      <w:pPr>
        <w:ind w:left="432"/>
      </w:pPr>
      <w:r>
        <w:rPr>
          <w:sz w:val="22"/>
        </w:rPr>
        <w:t>1.Scale：None</w:t>
      </w:r>
    </w:p>
    <w:p>
      <w:pPr>
        <w:ind w:left="432"/>
      </w:pPr>
      <w:r>
        <w:rPr>
          <w:sz w:val="22"/>
        </w:rPr>
        <w:t>2.Projection：</w:t>
      </w:r>
    </w:p>
    <w:p>
      <w:pPr>
        <w:ind w:left="432"/>
      </w:pPr>
      <w:r>
        <w:rPr>
          <w:sz w:val="22"/>
        </w:rPr>
        <w:t>3.Filesize：0.029MB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2003-12-31 16:00:00+00:00</w:t>
      </w:r>
      <w:r>
        <w:rPr>
          <w:sz w:val="22"/>
        </w:rPr>
        <w:t>--</w:t>
      </w:r>
      <w:r>
        <w:rPr>
          <w:sz w:val="22"/>
        </w:rPr>
        <w:t>2007-12-30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Consumption of machinery, equipment and three materials of construction enterprises in different regions of Qinghai Province (2004-2007).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