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Continent-wide annual ice velocity maps in Antarctic ice sheet between 2013 and 2019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annual mosaics of Antarctic ice velocity derived from Landsat 8 images between December, 2013 and April, 2019, which was updated in 2020 in order to produce multi-year annual ice velocity mosaics and improve the quality of products including non-local means (NLM) filter, and absolute calibration using rock outcrops data. The resulting Version 2 of the mosaics offer reduced local errors, improved spatial resolution as described in the README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Glacier motion</w:t>
      </w:r>
      <w:r>
        <w:t>,</w:t>
      </w:r>
      <w:r>
        <w:rPr>
          <w:sz w:val="22"/>
        </w:rPr>
        <w:t>Glacial velocity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Antarctica</w:t>
        <w:br/>
      </w:r>
      <w:r>
        <w:rPr>
          <w:sz w:val="22"/>
        </w:rPr>
        <w:t>Time：</w:t>
      </w:r>
      <w:r>
        <w:rPr>
          <w:sz w:val="22"/>
        </w:rPr>
        <w:t>2013-2019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2.Projection：South_Pole_Stereographic</w:t>
      </w:r>
    </w:p>
    <w:p>
      <w:pPr>
        <w:ind w:left="432"/>
      </w:pPr>
      <w:r>
        <w:rPr>
          <w:sz w:val="22"/>
        </w:rPr>
        <w:t>3.Filesize：11400.0MB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2013-12-20 16:00:00+00:00</w:t>
      </w:r>
      <w:r>
        <w:rPr>
          <w:sz w:val="22"/>
        </w:rPr>
        <w:t>--</w:t>
      </w:r>
      <w:r>
        <w:rPr>
          <w:sz w:val="22"/>
        </w:rPr>
        <w:t>2019-05-19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SHEN Qiang, SHEN   Qiang. Continent-wide annual ice velocity maps in Antarctic ice sheet between 2013 and 2019. A Big Earth Data Platform for Three Poles, doi:10.1594/PANGAEA.908845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Shen, Q., Wang, H., &amp; Shum, C.K., et al. (2018). Recent high-resolution Antarctic ice velocity maps reveal increased mass loss in Wilkes Land, East Antarctica. Sci Rep 8, 4477. https://doi.org/10.1038/s41598-018-22765-0</w:t>
        <w:br/>
        <w:br/>
      </w:r>
      <w:r>
        <w:t>Shen, Q., Wang, H.S., Shum, C.K., Jiang, L.M., Hsu, H.T., Dong, J.L., Mao, S., Gao, F. (in review). Present-day high-resolution ice velocity map of the Antarctic ice sheet. Earth System Science Data Discussions, 1-25, https://doi.org/10.5194/essd-2018-149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SHEN 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cl980606@asch.whigg.ac.cn</w:t>
        <w:br/>
        <w:br/>
      </w:r>
      <w:r>
        <w:rPr>
          <w:sz w:val="22"/>
        </w:rPr>
        <w:t xml:space="preserve">name: </w:t>
      </w:r>
      <w:r>
        <w:rPr>
          <w:sz w:val="22"/>
        </w:rPr>
        <w:t>SHEN   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cl980606@asch.whigg.ac.cn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