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Yulong snow mountain glacier No.1, 4800 m altitude the daily average meteorological observation dataset (2014-2018)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1.The data content: air temperature, relative humidity, precipitation, air pressure, wind speed, the average daily data of total radiation, the total net radiation and vapor pressure.</w:t>
        <w:br/>
        <w:t>2. Data sources and processing methods: campel mountain type automatic meteorological station observation by the United States, including air temperature and humidity sensor model HMP155A;Wind speed and direction finder models: 05103-45;Net radiation instrument: CNR four radiometer component;The atmospheric pressure sensor: CS106;The measuring cylinder: TE525MM.Automatic meteorological station every ten minutes automatic acquisition data, after complete automatic acquisition daily meteorological data then daily mean value were calculated statistics.</w:t>
        <w:br/>
        <w:t>3.Data quality description: automatic continuous access to data.</w:t>
        <w:br/>
        <w:t>4.Data application results and prospects: the weather set in upper glaciers, meteorological data provide data support for snow - runoff model simulation, and provides data for the glacier dynamics model and simulation.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Pressure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Yulong snow mountain</w:t>
      </w:r>
      <w:r>
        <w:t xml:space="preserve">, 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204-2018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2014-01-07 16:00:00+00:00</w:t>
      </w:r>
      <w:r>
        <w:rPr>
          <w:sz w:val="22"/>
        </w:rPr>
        <w:t>--</w:t>
      </w:r>
      <w:r>
        <w:rPr>
          <w:sz w:val="22"/>
        </w:rPr>
        <w:t>2018-12-27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LIU Jing. Yulong snow mountain glacier No.1, 4800 m altitude the daily average meteorological observation dataset (2014-2018). A Big Earth Data Platform for Three Poles, doi:10.11888/Meteoro.tpdc.270275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Wang, S.J., Du, J.K., &amp;He, Y.Q. (2014). Spatial-temporal characteristics of a temperate-glacier's active-layer temperature and its responses to climate change: a case study of Baishui Glacier No.1 (BSG1), southeastern Tibetan plateau. Journal of Earth Science, 25(4), 727-734.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Jing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jingliu@lzb.ac.cn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