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(automatic weather station of Dashalong station, 2014)</w:t>
      </w:r>
    </w:p>
    <w:p>
      <w:r>
        <w:rPr>
          <w:sz w:val="32"/>
        </w:rPr>
        <w:t>1、Description</w:t>
      </w:r>
    </w:p>
    <w:p>
      <w:pPr>
        <w:ind w:firstLine="432"/>
      </w:pPr>
      <w:r>
        <w:rPr>
          <w:sz w:val="22"/>
        </w:rPr>
        <w:t>This data set contains meteorological element observation data from January 1, 2014 to December 31, 2014 from the grand salon station upstream of heihe hydrometeorological observation network.The station is located in shalantan, west of qilian county, qinghai province.The latitude and longitude of the observation point is 98.9406e, 38.8399n and 3739m above sea level.The air temperature and relative humidity sensors are located at 5m, facing due north.The barometer is installed in the anti-skid box on the ground;The tilting bucket rain gauge is installed at 10m;The wind speed and direction sensor is set at 10m, facing due north;The four-component radiometer is installed at 6m, facing due south;Two infrared thermometers are installed at 6m, facing due south, and the probe facing vertically downward;The soil temperature probe is buried at 0cm on the surface and 4cm underground, 10cm, 20cm, 40cm, 80cm, 120cm, 160cm, 2m to the south of the meteorological tower.The soil water probe is buried at 4cm, 10cm, 20cm, 40cm, 80cm, 120cm and 160cm underground, 2m to the south of the meteorological tower.The soil hot plates (3 pieces) are buried in the ground 6cm underground and 2m to the south of the weather tower.</w:t>
        <w:br/>
        <w:t>Observation projects are: air temperature and humidity (Ta_5m, RH_5m) (unit: c, percentage), pressure (Press) (unit: hundred mpa), precipitation (Rain) (unit: mm), wind speed (WS_10m) (unit: m/s), wind (WD_10m) (unit: degrees), the radiation of four component (DR, UR, DLR_Cor, ULR_Cor, Rn) (unit: watts per square meter), the surface radiation temperature (IRT_1, IRT_2) (unit:Temperature (Ts_0cm, Ts_4cm, Ts_10cm, Ts_20cm, Ts_40cm, Ts_80cm, Ts_120cm, Ts_160cm) (unit: Celsius), soil moisture (Ms_4cm, Ms_10cm, Ms_20cm, Ms_40cm, Ms_80cm, Ms_120cm, Ts_160cm) (unit: volumetric water content, percentage).</w:t>
        <w:br/>
        <w:t>Processing and quality control of observed data :(1) ensure 144 pieces of data every day (every 10min), and mark by -6999 in case of data missing;Due to insufficient power supply, data was missing between January 1, 2014 and January 19, 2014.(2) excluding the time with duplicate records;(3) data that obviously exceeds the physical significance or the range of the instrument is deleted;(4) the part marked with red letter in the data is the data in question;(5) date and time have the same format, and date and time are in the same column.For example, the time is: September 10, 2014, 10:30;(6) the naming rule is: AWS+ site name.</w:t>
        <w:br/>
        <w:t>For information of hydrometeorological network or station, please refer to Liu et al.(2018), and for observation data processing, please refer to Liu et al.(2011).</w:t>
      </w:r>
    </w:p>
    <w:p>
      <w:r>
        <w:rPr>
          <w:sz w:val="32"/>
        </w:rPr>
        <w:t>2、Keywords</w:t>
      </w:r>
    </w:p>
    <w:p>
      <w:pPr>
        <w:ind w:left="432"/>
      </w:pPr>
      <w:r>
        <w:rPr>
          <w:sz w:val="22"/>
        </w:rPr>
        <w:t>Theme：</w:t>
      </w:r>
      <w:r>
        <w:rPr>
          <w:sz w:val="22"/>
        </w:rPr>
        <w:t>Precipitation</w:t>
      </w:r>
      <w:r>
        <w:t>,</w:t>
      </w:r>
      <w:r>
        <w:rPr>
          <w:sz w:val="22"/>
        </w:rPr>
        <w:t>Meteorological element</w:t>
        <w:br/>
      </w:r>
      <w:r>
        <w:rPr>
          <w:sz w:val="22"/>
        </w:rPr>
        <w:t>Discipline：</w:t>
      </w:r>
      <w:r>
        <w:rPr>
          <w:sz w:val="22"/>
        </w:rPr>
        <w:t>Atmosphere</w:t>
        <w:br/>
      </w:r>
      <w:r>
        <w:rPr>
          <w:sz w:val="22"/>
        </w:rPr>
        <w:t>Places：</w:t>
      </w:r>
      <w:r>
        <w:rPr>
          <w:sz w:val="22"/>
        </w:rPr>
        <w:t>Heihe River Basin</w:t>
      </w:r>
      <w:r>
        <w:t xml:space="preserve">, </w:t>
      </w:r>
      <w:r>
        <w:rPr>
          <w:sz w:val="22"/>
        </w:rPr>
        <w:t>the cold region hydrology experimental area in the upper reaches</w:t>
      </w:r>
      <w:r>
        <w:t xml:space="preserve">, </w:t>
      </w:r>
      <w:r>
        <w:rPr>
          <w:sz w:val="22"/>
        </w:rPr>
        <w:t>Dashalong station</w:t>
        <w:br/>
      </w:r>
      <w:r>
        <w:rPr>
          <w:sz w:val="22"/>
        </w:rPr>
        <w:t>Time：</w:t>
      </w:r>
      <w:r>
        <w:rPr>
          <w:sz w:val="22"/>
        </w:rPr>
        <w:t>2014</w:t>
      </w:r>
      <w:r>
        <w:t xml:space="preserve">, </w:t>
      </w:r>
      <w:r>
        <w:rPr>
          <w:sz w:val="22"/>
        </w:rPr>
        <w:t>2014-01-01 to 2014-12-31</w:t>
      </w:r>
    </w:p>
    <w:p>
      <w:r>
        <w:rPr>
          <w:sz w:val="32"/>
        </w:rPr>
        <w:t>3、Data details</w:t>
      </w:r>
    </w:p>
    <w:p>
      <w:pPr>
        <w:ind w:left="432"/>
      </w:pPr>
      <w:r>
        <w:rPr>
          <w:sz w:val="22"/>
        </w:rPr>
        <w:t>1.Scale：None</w:t>
      </w:r>
    </w:p>
    <w:p>
      <w:pPr>
        <w:ind w:left="432"/>
      </w:pPr>
      <w:r>
        <w:rPr>
          <w:sz w:val="22"/>
        </w:rPr>
        <w:t>2.Projection：4326</w:t>
      </w:r>
    </w:p>
    <w:p>
      <w:pPr>
        <w:ind w:left="432"/>
      </w:pPr>
      <w:r>
        <w:rPr>
          <w:sz w:val="22"/>
        </w:rPr>
        <w:t>3.Filesize：4.55MB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north：38.8399</w:t>
            </w:r>
          </w:p>
        </w:tc>
        <w:tc>
          <w:tcPr>
            <w:tcW w:type="dxa" w:w="2880"/>
          </w:tcPr>
          <w:p>
            <w:r>
              <w:t>-</w:t>
            </w:r>
          </w:p>
        </w:tc>
      </w:tr>
      <w:tr>
        <w:tc>
          <w:tcPr>
            <w:tcW w:type="dxa" w:w="2880"/>
          </w:tcPr>
          <w:p>
            <w:r>
              <w:t>west：98.9406</w:t>
            </w:r>
          </w:p>
        </w:tc>
        <w:tc>
          <w:tcPr>
            <w:tcW w:type="dxa" w:w="2880"/>
          </w:tcPr>
          <w:p>
            <w:r>
              <w:t>-</w:t>
            </w:r>
          </w:p>
        </w:tc>
        <w:tc>
          <w:tcPr>
            <w:tcW w:type="dxa" w:w="2880"/>
          </w:tcPr>
          <w:p>
            <w:r>
              <w:t>east：98.9406</w:t>
            </w:r>
          </w:p>
        </w:tc>
      </w:tr>
      <w:tr>
        <w:tc>
          <w:tcPr>
            <w:tcW w:type="dxa" w:w="2880"/>
          </w:tcPr>
          <w:p>
            <w:r>
              <w:t>-</w:t>
            </w:r>
          </w:p>
        </w:tc>
        <w:tc>
          <w:tcPr>
            <w:tcW w:type="dxa" w:w="2880"/>
          </w:tcPr>
          <w:p>
            <w:r>
              <w:t>south：38.8399</w:t>
            </w:r>
          </w:p>
        </w:tc>
        <w:tc>
          <w:tcPr>
            <w:tcW w:type="dxa" w:w="2880"/>
          </w:tcPr>
          <w:p>
            <w:r>
              <w:t>-</w:t>
            </w:r>
          </w:p>
        </w:tc>
      </w:tr>
    </w:tbl>
    <w:p>
      <w:r>
        <w:rPr>
          <w:sz w:val="32"/>
        </w:rPr>
        <w:t>5、Time frame:</w:t>
      </w:r>
      <w:r>
        <w:rPr>
          <w:sz w:val="22"/>
        </w:rPr>
        <w:t>2014-01-09 00:00:00+00:00</w:t>
      </w:r>
      <w:r>
        <w:rPr>
          <w:sz w:val="22"/>
        </w:rPr>
        <w:t>--</w:t>
      </w:r>
      <w:r>
        <w:rPr>
          <w:sz w:val="22"/>
        </w:rPr>
        <w:t>2015-01-08 00:00:00+00:00</w:t>
      </w:r>
    </w:p>
    <w:p>
      <w:r>
        <w:rPr>
          <w:sz w:val="32"/>
        </w:rPr>
        <w:t>6、Reference method</w:t>
      </w:r>
    </w:p>
    <w:p>
      <w:pPr>
        <w:ind w:left="432"/>
      </w:pPr>
      <w:r>
        <w:rPr>
          <w:sz w:val="22"/>
        </w:rPr>
        <w:t xml:space="preserve">References to data: </w:t>
      </w:r>
    </w:p>
    <w:p>
      <w:pPr>
        <w:ind w:left="432" w:firstLine="432"/>
      </w:pPr>
      <w:r>
        <w:t>TAN  Junlei, LI Xin, LIU Shaomin, XU Ziwei, CHE   Tao, ZHANG Yang. HiWATER: Dataset of hydrometeorological observation network (automatic weather station of Dashalong station, 2014). A Big Earth Data Platform for Three Poles, doi:10.3972/hiwater.251.2015.db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Che, T., Li, X., Liu, S., Li, H., Xu, Z., Tan, J., Zhang, Y., Ren, Z., Xiao, L., Deng, J., Jin, R., Ma, M., Wang, J., &amp; Yang, X. (2019). Integrated hydrometeorological, snow and frozen-ground observations in the alpine region of the Heihe River Basin, China. Earth System Science Data, 11, 1483-1499</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ZHANG Yang</w:t>
        <w:br/>
      </w:r>
      <w:r>
        <w:rPr>
          <w:sz w:val="22"/>
        </w:rPr>
        <w:t xml:space="preserve">unit: </w:t>
      </w:r>
      <w:r>
        <w:rPr>
          <w:sz w:val="22"/>
        </w:rPr>
        <w:br/>
      </w:r>
      <w:r>
        <w:rPr>
          <w:sz w:val="22"/>
        </w:rPr>
        <w:t xml:space="preserve">email: </w:t>
      </w:r>
      <w:r>
        <w:rPr>
          <w:sz w:val="22"/>
        </w:rPr>
        <w:t>zhangyang@lzb.ac.cn</w:t>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