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Risk  Assessment Dataset of Storm Surge Disasters at ten meters Scale of hambantota (2015-2018)</w:t>
      </w:r>
    </w:p>
    <w:p>
      <w:r>
        <w:rPr>
          <w:sz w:val="32"/>
        </w:rPr>
        <w:t>1、Description</w:t>
      </w:r>
    </w:p>
    <w:p>
      <w:pPr>
        <w:ind w:firstLine="432"/>
      </w:pPr>
      <w:r>
        <w:rPr>
          <w:sz w:val="22"/>
        </w:rPr>
        <w:t>On the basis of the global tropical cyclone track dataset, the global disaster events and losses dataset, the global tide level observation dataset and DEM data, coastline distribution data, land cover information, population and other related data of the Belt and Road, indicators related to the disaster risk and vulnerability of storm surge in each unit are extracted and calculated using10 meter grid as evaluation unit, such as historical intensity of tide level frequency of storm historic arrival, historical loss, population density, land cover type, etc. The comprehensive index of storm surge disaster risk is constructed, and the risk index of storm surge is obtained by using the weighted method. Finally, the storm surge risk index is normalized to 0-1, which can be used to evaluate the risk level of storm surge in each assessment unit. The data set includes 20-year, 50-year, and 100-year corresponding risks.</w:t>
      </w:r>
    </w:p>
    <w:p>
      <w:r>
        <w:rPr>
          <w:sz w:val="32"/>
        </w:rPr>
        <w:t>2、Keywords</w:t>
      </w:r>
    </w:p>
    <w:p>
      <w:pPr>
        <w:ind w:left="432"/>
      </w:pPr>
      <w:r>
        <w:rPr>
          <w:sz w:val="22"/>
        </w:rPr>
        <w:t>Theme：</w:t>
      </w:r>
      <w:r>
        <w:rPr>
          <w:sz w:val="22"/>
        </w:rPr>
        <w:t>Ocean harzard</w:t>
      </w:r>
      <w:r>
        <w:t>,</w:t>
      </w:r>
      <w:r>
        <w:rPr>
          <w:sz w:val="22"/>
        </w:rPr>
        <w:t>Natural Disaster</w:t>
        <w:br/>
      </w:r>
      <w:r>
        <w:rPr>
          <w:sz w:val="22"/>
        </w:rPr>
        <w:t>Discipline：</w:t>
      </w:r>
      <w:r>
        <w:rPr>
          <w:sz w:val="22"/>
        </w:rPr>
        <w:t>Human-nature Relationship</w:t>
        <w:br/>
      </w:r>
      <w:r>
        <w:rPr>
          <w:sz w:val="22"/>
        </w:rPr>
        <w:t>Places：</w:t>
      </w:r>
      <w:r>
        <w:rPr>
          <w:sz w:val="22"/>
        </w:rPr>
        <w:t>Sri Lanka</w:t>
        <w:br/>
      </w:r>
      <w:r>
        <w:rPr>
          <w:sz w:val="22"/>
        </w:rPr>
        <w:t>Time：</w:t>
      </w:r>
      <w:r>
        <w:rPr>
          <w:sz w:val="22"/>
        </w:rPr>
        <w:t>year</w:t>
      </w:r>
    </w:p>
    <w:p>
      <w:r>
        <w:rPr>
          <w:sz w:val="32"/>
        </w:rPr>
        <w:t>3、Data details</w:t>
      </w:r>
    </w:p>
    <w:p>
      <w:pPr>
        <w:ind w:left="432"/>
      </w:pPr>
      <w:r>
        <w:rPr>
          <w:sz w:val="22"/>
        </w:rPr>
        <w:t>1.Scale：None</w:t>
      </w:r>
    </w:p>
    <w:p>
      <w:pPr>
        <w:ind w:left="432"/>
      </w:pPr>
      <w:r>
        <w:rPr>
          <w:sz w:val="22"/>
        </w:rPr>
        <w:t>2.Projection：</w:t>
      </w:r>
    </w:p>
    <w:p>
      <w:pPr>
        <w:ind w:left="432"/>
      </w:pPr>
      <w:r>
        <w:rPr>
          <w:sz w:val="22"/>
        </w:rPr>
        <w:t>3.Filesize：9.57MB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north：6.2</w:t>
            </w:r>
          </w:p>
        </w:tc>
        <w:tc>
          <w:tcPr>
            <w:tcW w:type="dxa" w:w="2880"/>
          </w:tcPr>
          <w:p>
            <w:r>
              <w:t>-</w:t>
            </w:r>
          </w:p>
        </w:tc>
      </w:tr>
      <w:tr>
        <w:tc>
          <w:tcPr>
            <w:tcW w:type="dxa" w:w="2880"/>
          </w:tcPr>
          <w:p>
            <w:r>
              <w:t>west：81.0</w:t>
            </w:r>
          </w:p>
        </w:tc>
        <w:tc>
          <w:tcPr>
            <w:tcW w:type="dxa" w:w="2880"/>
          </w:tcPr>
          <w:p>
            <w:r>
              <w:t>-</w:t>
            </w:r>
          </w:p>
        </w:tc>
        <w:tc>
          <w:tcPr>
            <w:tcW w:type="dxa" w:w="2880"/>
          </w:tcPr>
          <w:p>
            <w:r>
              <w:t>east：81.2</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2014-12-31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Risk  Assessment Dataset of Storm Surge Disasters at ten meters Scale of hambantota (2015-2018). A Big Earth Data Platform for Three Poles, doi:10.11888/Disas.tpdc.271046</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