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Remote sensing products for snow cover area in Sanjiangyuan (2002-2020)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积雪面积</w:t>
      </w:r>
      <w:r>
        <w:t xml:space="preserve">, </w:t>
      </w:r>
      <w:r>
        <w:rPr>
          <w:sz w:val="22"/>
        </w:rPr>
        <w:t>积雪遥感</w:t>
        <w:br/>
      </w:r>
      <w:r>
        <w:rPr>
          <w:sz w:val="22"/>
        </w:rPr>
        <w:t>Discipline：</w:t>
      </w:r>
      <w:r>
        <w:rPr>
          <w:sz w:val="22"/>
        </w:rPr>
        <w:t>terrestrial</w:t>
        <w:br/>
      </w:r>
      <w:r>
        <w:rPr>
          <w:sz w:val="22"/>
        </w:rPr>
        <w:t>Places：</w:t>
      </w:r>
      <w:r>
        <w:rPr>
          <w:sz w:val="22"/>
        </w:rPr>
        <w:t>Sanjiangyuan</w:t>
        <w:br/>
      </w:r>
      <w:r>
        <w:rPr>
          <w:sz w:val="22"/>
        </w:rPr>
        <w:t>Time：</w:t>
      </w:r>
      <w:r>
        <w:rPr>
          <w:sz w:val="22"/>
        </w:rPr>
        <w:t>2002-2020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3.Filesize：1812.48MB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south：31.55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2000-02-25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HAO Xiaohua. Remote sensing products for snow cover area in Sanjiangyuan (2002-2020).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HAO Xiaohua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