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climatic factors of annual average temperature in the Xizang (1990-2015)</w:t>
      </w:r>
    </w:p>
    <w:p>
      <w:r>
        <w:rPr>
          <w:sz w:val="32"/>
        </w:rPr>
        <w:t>1、Description</w:t>
      </w:r>
    </w:p>
    <w:p>
      <w:pPr>
        <w:ind w:firstLine="432"/>
      </w:pPr>
      <w:r>
        <w:rPr>
          <w:sz w:val="22"/>
        </w:rPr>
        <w:t>This data set is the data set of climate factors in the Qinghai Tibet Plateau from 1990 to 2015. It records the spatial distribution change of annual average temperature in the past 25 years. The data is in TIF grid format, with a spatial resolution of 1km and an annual average temperature unit of 0.1C. The data comes from the daily observation data of meteorological stations on the Qinghai Tibet Plateau, which is generated by time aggregation calculation and spatial interpolation processing. As an important climate factor, the data set can be used to study the annual average temperature change and climate change of the Qinghai Tibet Plateau. As the climate background of the ecological environment change of the Qinghai Tibet Plateau, it provides data support for the study of urbanization and ecological environment interaction stress Bracing.</w:t>
      </w:r>
    </w:p>
    <w:p>
      <w:r>
        <w:rPr>
          <w:sz w:val="32"/>
        </w:rPr>
        <w:t>2、Keywords</w:t>
      </w:r>
    </w:p>
    <w:p>
      <w:pPr>
        <w:ind w:left="432"/>
      </w:pPr>
      <w:r>
        <w:rPr>
          <w:sz w:val="22"/>
        </w:rPr>
        <w:t>Theme：</w:t>
      </w:r>
      <w:r>
        <w:rPr>
          <w:sz w:val="22"/>
        </w:rPr>
        <w:t>Temperature</w:t>
        <w:br/>
      </w:r>
      <w:r>
        <w:rPr>
          <w:sz w:val="22"/>
        </w:rPr>
        <w:t>Discipline：</w:t>
      </w:r>
      <w:r>
        <w:rPr>
          <w:sz w:val="22"/>
        </w:rPr>
        <w:t>Atmosphere</w:t>
        <w:br/>
      </w:r>
      <w:r>
        <w:rPr>
          <w:sz w:val="22"/>
        </w:rPr>
        <w:t>Places：</w:t>
      </w:r>
      <w:r>
        <w:rPr>
          <w:sz w:val="22"/>
        </w:rPr>
        <w:t>Tibet</w:t>
      </w:r>
      <w:r>
        <w:t xml:space="preserve">, </w:t>
      </w:r>
      <w:r>
        <w:rPr>
          <w:sz w:val="22"/>
        </w:rPr>
        <w:t>Qinghai-Tibet Plateau</w:t>
        <w:br/>
      </w:r>
      <w:r>
        <w:rPr>
          <w:sz w:val="22"/>
        </w:rPr>
        <w:t>Time：</w:t>
      </w:r>
      <w:r>
        <w:rPr>
          <w:sz w:val="22"/>
        </w:rPr>
        <w:t>1990-2015</w:t>
      </w:r>
    </w:p>
    <w:p>
      <w:r>
        <w:rPr>
          <w:sz w:val="32"/>
        </w:rPr>
        <w:t>3、Data details</w:t>
      </w:r>
    </w:p>
    <w:p>
      <w:pPr>
        <w:ind w:left="432"/>
      </w:pPr>
      <w:r>
        <w:rPr>
          <w:sz w:val="22"/>
        </w:rPr>
        <w:t>1.Scale：None</w:t>
      </w:r>
    </w:p>
    <w:p>
      <w:pPr>
        <w:ind w:left="432"/>
      </w:pPr>
      <w:r>
        <w:rPr>
          <w:sz w:val="22"/>
        </w:rPr>
        <w:t>2.Projection：None</w:t>
      </w:r>
    </w:p>
    <w:p>
      <w:pPr>
        <w:ind w:left="432"/>
      </w:pPr>
      <w:r>
        <w:rPr>
          <w:sz w:val="22"/>
        </w:rPr>
        <w:t>3.Filesize：60.0MB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west：73.5</w:t>
            </w:r>
          </w:p>
        </w:tc>
        <w:tc>
          <w:tcPr>
            <w:tcW w:type="dxa" w:w="2880"/>
          </w:tcPr>
          <w:p>
            <w:r>
              <w:t>-</w:t>
            </w:r>
          </w:p>
        </w:tc>
        <w:tc>
          <w:tcPr>
            <w:tcW w:type="dxa" w:w="2880"/>
          </w:tcPr>
          <w:p>
            <w:r>
              <w:t>east：104.67</w:t>
            </w:r>
          </w:p>
        </w:tc>
      </w:tr>
      <w:tr>
        <w:tc>
          <w:tcPr>
            <w:tcW w:type="dxa" w:w="2880"/>
          </w:tcPr>
          <w:p>
            <w:r>
              <w:t>-</w:t>
            </w:r>
          </w:p>
        </w:tc>
        <w:tc>
          <w:tcPr>
            <w:tcW w:type="dxa" w:w="2880"/>
          </w:tcPr>
          <w:p>
            <w:r>
              <w:t>south：26.99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DU Yunyan, YI Jiawei. Data of climatic factors of annual average temperature in the Xizang (1990-2015).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 Yunyan</w:t>
        <w:br/>
      </w:r>
      <w:r>
        <w:rPr>
          <w:sz w:val="22"/>
        </w:rPr>
        <w:t xml:space="preserve">unit: </w:t>
      </w:r>
      <w:r>
        <w:rPr>
          <w:sz w:val="22"/>
        </w:rPr>
        <w:t>igsnrr</w:t>
        <w:br/>
      </w:r>
      <w:r>
        <w:rPr>
          <w:sz w:val="22"/>
        </w:rPr>
        <w:t xml:space="preserve">email: </w:t>
      </w:r>
      <w:r>
        <w:rPr>
          <w:sz w:val="22"/>
        </w:rPr>
        <w:t>duyy@lreis.ac.cn</w:t>
        <w:br/>
        <w:br/>
      </w:r>
      <w:r>
        <w:rPr>
          <w:sz w:val="22"/>
        </w:rPr>
        <w:t xml:space="preserve">name: </w:t>
      </w:r>
      <w:r>
        <w:rPr>
          <w:sz w:val="22"/>
        </w:rPr>
        <w:t>YI Jiawei</w:t>
        <w:br/>
      </w:r>
      <w:r>
        <w:rPr>
          <w:sz w:val="22"/>
        </w:rPr>
        <w:t xml:space="preserve">unit: </w:t>
      </w:r>
      <w:r>
        <w:rPr>
          <w:sz w:val="22"/>
        </w:rPr>
        <w:br/>
      </w:r>
      <w:r>
        <w:rPr>
          <w:sz w:val="22"/>
        </w:rPr>
        <w:t xml:space="preserve">email: </w:t>
      </w:r>
      <w:r>
        <w:rPr>
          <w:sz w:val="22"/>
        </w:rPr>
        <w:t>yijw@lreis.ac.cn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