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Load test data of Jinsha River in 2020</w:t>
      </w:r>
    </w:p>
    <w:p>
      <w:r>
        <w:rPr>
          <w:sz w:val="32"/>
        </w:rPr>
        <w:t>1、Description</w:t>
      </w:r>
    </w:p>
    <w:p>
      <w:pPr>
        <w:ind w:firstLine="432"/>
      </w:pPr>
      <w:r>
        <w:rPr>
          <w:sz w:val="22"/>
        </w:rPr>
        <w:t>This sub topic obtains the physical and mechanical indexes of bedrock of typical major landslides (zanong landslide, zongrongcun landslide and xiaguiwa landslide) in Jinsha River Basin of Qinghai Tibet Plateau. The physical and mechanical indexes of bedrock are mainly obtained through point load test. The obtained physical and mechanical indexes provide a scientific basis for subsequent physical model test and revealing the internal and external dynamic coupling mechanism. The strength test of typical landslide rock block adopts point load instrument, with no less than 15 specimens in each group, a total of 5 groups. There are five kinds of rock samples for point load test, namely limestone, ophiolite, mica gneiss, diorite and schist. Among them, diorite is loaded in cylindrical radial direction, and the rest are irregular rock samples. The size of the experimental results is corrected, and the experimental state is natural water content.</w:t>
      </w:r>
    </w:p>
    <w:p>
      <w:r>
        <w:rPr>
          <w:sz w:val="32"/>
        </w:rPr>
        <w:t>2、Keywords</w:t>
      </w:r>
    </w:p>
    <w:p>
      <w:pPr>
        <w:ind w:left="432"/>
      </w:pPr>
      <w:r>
        <w:rPr>
          <w:sz w:val="22"/>
        </w:rPr>
        <w:t>Theme：</w:t>
      </w:r>
      <w:r>
        <w:rPr>
          <w:sz w:val="22"/>
        </w:rPr>
        <w:t>Engineering Geology</w:t>
      </w:r>
      <w:r>
        <w:t>,</w:t>
      </w:r>
      <w:r>
        <w:rPr>
          <w:sz w:val="22"/>
        </w:rPr>
        <w:t>Geologic Hazard</w:t>
        <w:br/>
      </w:r>
      <w:r>
        <w:rPr>
          <w:sz w:val="22"/>
        </w:rPr>
        <w:t>Discipline：</w:t>
      </w:r>
      <w:r>
        <w:rPr>
          <w:sz w:val="22"/>
        </w:rPr>
        <w:t>Solid earth</w:t>
        <w:br/>
      </w:r>
      <w:r>
        <w:rPr>
          <w:sz w:val="22"/>
        </w:rPr>
        <w:t>Places：</w:t>
      </w:r>
      <w:r>
        <w:rPr>
          <w:sz w:val="22"/>
        </w:rPr>
        <w:t>Jinsha River</w:t>
        <w:br/>
      </w:r>
      <w:r>
        <w:rPr>
          <w:sz w:val="22"/>
        </w:rPr>
        <w:t>Time：</w:t>
      </w:r>
      <w:r>
        <w:rPr>
          <w:sz w:val="22"/>
        </w:rPr>
        <w:t>JAN 2020</w:t>
      </w:r>
    </w:p>
    <w:p>
      <w:r>
        <w:rPr>
          <w:sz w:val="32"/>
        </w:rPr>
        <w:t>3、Data details</w:t>
      </w:r>
    </w:p>
    <w:p>
      <w:pPr>
        <w:ind w:left="432"/>
      </w:pPr>
      <w:r>
        <w:rPr>
          <w:sz w:val="22"/>
        </w:rPr>
        <w:t>1.Scale：None</w:t>
      </w:r>
    </w:p>
    <w:p>
      <w:pPr>
        <w:ind w:left="432"/>
      </w:pPr>
      <w:r>
        <w:rPr>
          <w:sz w:val="22"/>
        </w:rPr>
        <w:t>2.Projection：</w:t>
      </w:r>
    </w:p>
    <w:p>
      <w:pPr>
        <w:ind w:left="432"/>
      </w:pPr>
      <w:r>
        <w:rPr>
          <w:sz w:val="22"/>
        </w:rPr>
        <w:t>3.Filesize：0.012MB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2019-12-31 16:00:00+00:00</w:t>
      </w:r>
      <w:r>
        <w:rPr>
          <w:sz w:val="22"/>
        </w:rPr>
        <w:t>--</w:t>
      </w:r>
      <w:r>
        <w:rPr>
          <w:sz w:val="22"/>
        </w:rPr>
        <w:t>2022-03-31 16:00:00+00:00</w:t>
      </w:r>
    </w:p>
    <w:p>
      <w:r>
        <w:rPr>
          <w:sz w:val="32"/>
        </w:rPr>
        <w:t>6、Reference method</w:t>
      </w:r>
    </w:p>
    <w:p>
      <w:pPr>
        <w:ind w:left="432"/>
      </w:pPr>
      <w:r>
        <w:rPr>
          <w:sz w:val="22"/>
        </w:rPr>
        <w:t xml:space="preserve">References to data: </w:t>
      </w:r>
    </w:p>
    <w:p>
      <w:pPr>
        <w:ind w:left="432" w:firstLine="432"/>
      </w:pPr>
      <w:r>
        <w:t>YAO Aijun. Load test data of Jinsha River in 2020. A Big Earth Data Platform for Three Poles, doi:10.11888/SolidEar.tpdc.272165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Endogenic and exogenic geological conditions and coupling effects on the occurrence of landslide hazard</w:t>
        <w:br/>
      </w:r>
    </w:p>
    <w:p>
      <w:r>
        <w:rPr>
          <w:sz w:val="32"/>
        </w:rPr>
        <w:t>8、Data resource provider</w:t>
      </w:r>
    </w:p>
    <w:p>
      <w:pPr>
        <w:ind w:left="432"/>
      </w:pPr>
      <w:r>
        <w:rPr>
          <w:sz w:val="22"/>
        </w:rPr>
        <w:t xml:space="preserve">name: </w:t>
      </w:r>
      <w:r>
        <w:rPr>
          <w:sz w:val="22"/>
        </w:rPr>
        <w:t>YAO Aijun</w:t>
        <w:br/>
      </w:r>
      <w:r>
        <w:rPr>
          <w:sz w:val="22"/>
        </w:rPr>
        <w:t xml:space="preserve">unit: </w:t>
      </w:r>
      <w:r>
        <w:rPr>
          <w:sz w:val="22"/>
        </w:rPr>
        <w:t>Beijing University of Technology</w:t>
        <w:br/>
      </w:r>
      <w:r>
        <w:rPr>
          <w:sz w:val="22"/>
        </w:rPr>
        <w:t xml:space="preserve">email: </w:t>
      </w:r>
      <w:r>
        <w:rPr>
          <w:sz w:val="22"/>
        </w:rPr>
        <w:t>yaj@bjut.edu.cn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