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Basic situation of employment in Qinghai Province (1985-2019)</w:t>
      </w:r>
    </w:p>
    <w:p>
      <w:r>
        <w:rPr>
          <w:sz w:val="32"/>
        </w:rPr>
        <w:t>1、Description</w:t>
      </w:r>
    </w:p>
    <w:p>
      <w:pPr>
        <w:ind w:firstLine="432"/>
      </w:pPr>
      <w:r>
        <w:rPr>
          <w:sz w:val="22"/>
        </w:rPr>
        <w:t>The data set recorded the basic employment statistics of Qinghai Province from 1985 to 2019, which were divided by the total number of employed persons, the composition of employed persons, the number of employed persons by urban and rural areas, and the number of registered unemployed persons in urban areas. The data are collected from qinghai Statistical Yearbook released by Qinghai Provincial Bureau of Statistics. The dataset contains 19 data tables, which are:</w:t>
        <w:br/>
        <w:t>Basic information on employment in main years 1985-2006. XLS</w:t>
        <w:br/>
        <w:t>Basic information on employment in main years 1985-2010. XLS</w:t>
        <w:br/>
        <w:t>Basic information on employment in main years 1990-2005.xls</w:t>
        <w:br/>
        <w:t>Basic information on employment in main years 1998-2004. XLS</w:t>
        <w:br/>
        <w:t>Basic information on employment in main years 2000-2007.xls</w:t>
        <w:br/>
        <w:t>Basic information on employment in main years 2000-2008. XLS</w:t>
        <w:br/>
        <w:t>Basic information on employment in main years 2000-2009. XLS</w:t>
        <w:br/>
        <w:t>Basic information on employment in main years 2005-2011. XLS</w:t>
        <w:br/>
        <w:t>Basic information on employment in main years 2007-2013. XLS</w:t>
        <w:br/>
        <w:t>Basic information on employment in Main years 2008-2014. XLS</w:t>
        <w:br/>
        <w:t>Basic information on employment in main years 2009-2015. XLS</w:t>
        <w:br/>
        <w:t>Basic information on employment in main years 2010-2016. XLS</w:t>
        <w:br/>
        <w:t>Basic information on employment in main years 2011-2017. XLS</w:t>
        <w:br/>
        <w:t>Basic information on employment in major years 2012-2018. XLS</w:t>
        <w:br/>
        <w:t>Basic information on Employment in main years 2018-2019. XLS</w:t>
        <w:br/>
        <w:t>Basic information on employment in main years 2007-2012. XLS</w:t>
        <w:br/>
        <w:t>Basic information on employment 1995-2001. XLS</w:t>
        <w:br/>
        <w:t>Basic information on employment 1996-2002. XLS</w:t>
        <w:br/>
        <w:t>Basic information on employment 1997-2003. XLS</w:t>
        <w:br/>
        <w:t>The data table structure is the same. For example, the basic employment data table 1995-2001 contains eight fields:</w:t>
        <w:br/>
        <w:t>Field 1: Item</w:t>
        <w:br/>
        <w:t>Field 2:1995</w:t>
        <w:br/>
        <w:t>Field 3:1996</w:t>
        <w:br/>
        <w:t>Field 4:1997</w:t>
        <w:br/>
        <w:t>Field 5:1998</w:t>
        <w:br/>
        <w:t>Field 6:1999</w:t>
        <w:br/>
        <w:t>Field 7:2000</w:t>
        <w:br/>
        <w:t>Field 8:2001</w:t>
      </w:r>
    </w:p>
    <w:p>
      <w:r>
        <w:rPr>
          <w:sz w:val="32"/>
        </w:rPr>
        <w:t>2、Keywords</w:t>
      </w:r>
    </w:p>
    <w:p>
      <w:pPr>
        <w:ind w:left="432"/>
      </w:pPr>
      <w:r>
        <w:rPr>
          <w:sz w:val="22"/>
        </w:rPr>
        <w:t>Theme：</w:t>
      </w:r>
      <w:r>
        <w:rPr>
          <w:sz w:val="22"/>
        </w:rPr>
        <w:t>Population</w:t>
      </w:r>
      <w:r>
        <w:t>,</w:t>
      </w:r>
      <w:r>
        <w:rPr>
          <w:sz w:val="22"/>
        </w:rPr>
        <w:t>Employed population</w:t>
        <w:br/>
      </w:r>
      <w:r>
        <w:rPr>
          <w:sz w:val="22"/>
        </w:rPr>
        <w:t>Discipline：</w:t>
      </w:r>
      <w:r>
        <w:rPr>
          <w:sz w:val="22"/>
        </w:rPr>
        <w:t>Human-nature Relationship</w:t>
        <w:br/>
      </w:r>
      <w:r>
        <w:rPr>
          <w:sz w:val="22"/>
        </w:rPr>
        <w:t>Places：</w:t>
      </w:r>
      <w:r>
        <w:rPr>
          <w:sz w:val="22"/>
        </w:rPr>
        <w:t>Qinghai Province</w:t>
        <w:br/>
      </w:r>
      <w:r>
        <w:rPr>
          <w:sz w:val="22"/>
        </w:rPr>
        <w:t>Time：</w:t>
      </w:r>
      <w:r>
        <w:rPr>
          <w:sz w:val="22"/>
        </w:rPr>
        <w:t>1985-2019</w:t>
      </w:r>
    </w:p>
    <w:p>
      <w:r>
        <w:rPr>
          <w:sz w:val="32"/>
        </w:rPr>
        <w:t>3、Data details</w:t>
      </w:r>
    </w:p>
    <w:p>
      <w:pPr>
        <w:ind w:left="432"/>
      </w:pPr>
      <w:r>
        <w:rPr>
          <w:sz w:val="22"/>
        </w:rPr>
        <w:t>1.Scale：None</w:t>
      </w:r>
    </w:p>
    <w:p>
      <w:pPr>
        <w:ind w:left="432"/>
      </w:pPr>
      <w:r>
        <w:rPr>
          <w:sz w:val="22"/>
        </w:rPr>
        <w:t>2.Projection：</w:t>
      </w:r>
    </w:p>
    <w:p>
      <w:pPr>
        <w:ind w:left="432"/>
      </w:pPr>
      <w:r>
        <w:rPr>
          <w:sz w:val="22"/>
        </w:rPr>
        <w:t>3.Filesize：0.183MB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1984-12-31 16:00:00+00:00</w:t>
      </w:r>
      <w:r>
        <w:rPr>
          <w:sz w:val="22"/>
        </w:rPr>
        <w:t>--</w:t>
      </w:r>
      <w:r>
        <w:rPr>
          <w:sz w:val="22"/>
        </w:rPr>
        <w:t>2019-12-30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Basic situation of employment in Qinghai Province (1985-2019).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