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samples description data in the lower reaches of Heihe River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survey area is 101 ° 3 ′ 13.265 ″ longitude, 42 ° 1 ′ 53.660 ″ latitude and 883.54m altitude. The sample area is 100 × 100m, and the sample area is 20 × 20m. The crown width, height and DBH of Populus euphratica were investigated.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Crop morphology</w:t>
      </w:r>
      <w:r>
        <w:t>,</w:t>
      </w:r>
      <w:r>
        <w:rPr>
          <w:sz w:val="22"/>
        </w:rPr>
        <w:t>Vegetation structure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Ejin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2012-05-16 12:01:00+00:00</w:t>
      </w:r>
      <w:r>
        <w:rPr>
          <w:sz w:val="22"/>
        </w:rPr>
        <w:t>--</w:t>
      </w:r>
      <w:r>
        <w:rPr>
          <w:sz w:val="22"/>
        </w:rPr>
        <w:t>2012-10-08 12:01:00+00:00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The samples description data in the lower reaches of Heihe River. A Big Earth Data Platform for Three Poles, doi:10.3972/heihe.023.2014.db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