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Watershed allied telemetry experimental research,WATER: The doppler weather radar observation dataset of Zhangye National climate observatory from Mar to Jun,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contains  Doppler Weather Radar data from the Zhangye National Climate Observatory during the Watershed Allied Telemetry Experimental Research from 2008-03-08 to 2008-06-30. The latitude and longitude of the observation point are 100°16.8'E, 39°05.094'N; the altitude is 1378m. The main observation items are: rainfall, cloud physics, weather radar, etc.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Clouds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Rain</w:t>
      </w:r>
      <w:r>
        <w:t>,</w:t>
      </w:r>
      <w:r>
        <w:rPr>
          <w:sz w:val="22"/>
        </w:rPr>
        <w:t>Cloud microphysics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Zhangye National Climate Observatory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Zhangye City Foci Experimental Area</w:t>
        <w:br/>
      </w:r>
      <w:r>
        <w:rPr>
          <w:sz w:val="22"/>
        </w:rPr>
        <w:t>Time：</w:t>
      </w:r>
      <w:r>
        <w:rPr>
          <w:sz w:val="22"/>
        </w:rPr>
        <w:t>2008-03-08</w:t>
      </w:r>
      <w:r>
        <w:t xml:space="preserve">, </w:t>
      </w:r>
      <w:r>
        <w:rPr>
          <w:sz w:val="22"/>
        </w:rPr>
        <w:t>2008-06-30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3.Filesize：13330.0MB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west：100.266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south：39.083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2008-03-22 14:12:00+00:00</w:t>
      </w:r>
      <w:r>
        <w:rPr>
          <w:sz w:val="22"/>
        </w:rPr>
        <w:t>--</w:t>
      </w:r>
      <w:r>
        <w:rPr>
          <w:sz w:val="22"/>
        </w:rPr>
        <w:t>2008-07-14 14:12:00+00:00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Watershed allied telemetry experimental research,WATER: The doppler weather radar observation dataset of Zhangye National climate observatory from Mar to Jun, 2008. A Big Earth Data Platform for Three Poles, doi:10.3972/water973.0156.db</w:t>
      </w:r>
      <w:r>
        <w:rPr>
          <w:sz w:val="22"/>
        </w:rPr>
        <w:t>2010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