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amount and composition of energy production in Qinghai Province (1990-2020)</w:t>
      </w:r>
    </w:p>
    <w:p>
      <w:r>
        <w:rPr>
          <w:sz w:val="32"/>
        </w:rPr>
        <w:t>1、Description</w:t>
      </w:r>
    </w:p>
    <w:p>
      <w:pPr>
        <w:ind w:firstLine="432"/>
      </w:pPr>
      <w:r>
        <w:rPr>
          <w:sz w:val="22"/>
        </w:rPr>
        <w:t>The data set records the total energy production and composition of qinghai province in 1990-2020 statistical data, the data according to the raw coal (ten thousand tons), (ten thousand tons) of crude oil, natural gas (cubic meters), liquefied natural gas (ten thousand tons), crude oil processing capacity (ten thousand tons), coke (ten thousand tons), gas (cubic meters), electricity (million kilowatt hours) and so on. The data are collected from qinghai Statistical Yearbook released by Qinghai Provincial Bureau of Statistics. The dataset contains 13 data tables, which are:</w:t>
        <w:br/>
        <w:t>Output of Major energy products in Qinghai Province (2010-2020).XLS</w:t>
        <w:br/>
        <w:t>Output of major energy products 2010-2017. XLS</w:t>
        <w:br/>
        <w:t>Total energy production and composition, 1990-2001. XLS</w:t>
        <w:br/>
        <w:t>Total energy production and composition, 1990-2002. XLS</w:t>
        <w:br/>
        <w:t>Total energy production and composition 1990-2003. XLS</w:t>
        <w:br/>
        <w:t>Total energy production and composition, 1990-2005. XLS</w:t>
        <w:br/>
        <w:t>Total energy production and composition, 1990-2006. XLS</w:t>
        <w:br/>
        <w:t>Total energy production and composition, 1990-2007. XLS</w:t>
        <w:br/>
        <w:t>Total energy production and composition, 1990-2008. XLS</w:t>
        <w:br/>
        <w:t>Total energy production and composition, 1990-2009. XLS</w:t>
        <w:br/>
        <w:t>Total energy production and Composition, 1990-2010. XLS</w:t>
        <w:br/>
        <w:t>Total energy production and Composition, 1990-2011. XLS</w:t>
        <w:br/>
        <w:t>Total energy production and composition 2004. XLS</w:t>
        <w:br/>
        <w:t>The data table structure is the same. For example, the data table of total energy production and its composition from 2010 to 2020 has 13 fields:</w:t>
        <w:br/>
        <w:t>Field 1: Product name</w:t>
        <w:br/>
        <w:t>Field 2: Item</w:t>
        <w:br/>
        <w:t>Field 3:2010</w:t>
        <w:br/>
        <w:t>Field 4:2011</w:t>
        <w:br/>
        <w:t>Field 5:2012</w:t>
        <w:br/>
        <w:t>Field 6:2013</w:t>
        <w:br/>
        <w:t>Field 7:2014</w:t>
        <w:br/>
        <w:t>Field 8:2015</w:t>
        <w:br/>
        <w:t>Field 9:2016</w:t>
        <w:br/>
        <w:t>Field 10:2017</w:t>
        <w:br/>
        <w:t>Field 11:2018</w:t>
        <w:br/>
        <w:t>Field 12:2019</w:t>
        <w:br/>
        <w:t>Field 13:2020</w:t>
      </w:r>
    </w:p>
    <w:p>
      <w:r>
        <w:rPr>
          <w:sz w:val="32"/>
        </w:rPr>
        <w:t>2、Keywords</w:t>
      </w:r>
    </w:p>
    <w:p>
      <w:pPr>
        <w:ind w:left="432"/>
      </w:pPr>
      <w:r>
        <w:rPr>
          <w:sz w:val="22"/>
        </w:rPr>
        <w:t>Theme：</w:t>
      </w:r>
      <w:r>
        <w:rPr>
          <w:sz w:val="22"/>
        </w:rPr>
        <w:t>Total amount and composition</w:t>
      </w:r>
      <w:r>
        <w:t>,</w:t>
      </w:r>
      <w:r>
        <w:rPr>
          <w:sz w:val="22"/>
        </w:rPr>
        <w:t>Social and Economic</w:t>
      </w:r>
      <w:r>
        <w:t>,</w:t>
      </w:r>
      <w:r>
        <w:rPr>
          <w:sz w:val="22"/>
        </w:rPr>
        <w:t>Energy production</w:t>
        <w:br/>
      </w:r>
      <w:r>
        <w:rPr>
          <w:sz w:val="22"/>
        </w:rPr>
        <w:t>Discipline：</w:t>
      </w:r>
      <w:r>
        <w:rPr>
          <w:sz w:val="22"/>
        </w:rPr>
        <w:t>Human-nature Relationship</w:t>
        <w:br/>
      </w:r>
      <w:r>
        <w:rPr>
          <w:sz w:val="22"/>
        </w:rPr>
        <w:t>Places：</w:t>
      </w:r>
      <w:r>
        <w:rPr>
          <w:sz w:val="22"/>
        </w:rPr>
        <w:t>Qinghai Province</w:t>
        <w:br/>
      </w:r>
      <w:r>
        <w:rPr>
          <w:sz w:val="22"/>
        </w:rPr>
        <w:t>Time：</w:t>
      </w:r>
      <w:r>
        <w:rPr>
          <w:sz w:val="22"/>
        </w:rPr>
        <w:t>1990-2020</w:t>
      </w:r>
    </w:p>
    <w:p>
      <w:r>
        <w:rPr>
          <w:sz w:val="32"/>
        </w:rPr>
        <w:t>3、Data details</w:t>
      </w:r>
    </w:p>
    <w:p>
      <w:pPr>
        <w:ind w:left="432"/>
      </w:pPr>
      <w:r>
        <w:rPr>
          <w:sz w:val="22"/>
        </w:rPr>
        <w:t>1.Scale：None</w:t>
      </w:r>
    </w:p>
    <w:p>
      <w:pPr>
        <w:ind w:left="432"/>
      </w:pPr>
      <w:r>
        <w:rPr>
          <w:sz w:val="22"/>
        </w:rPr>
        <w:t>2.Projection：</w:t>
      </w:r>
    </w:p>
    <w:p>
      <w:pPr>
        <w:ind w:left="432"/>
      </w:pPr>
      <w:r>
        <w:rPr>
          <w:sz w:val="22"/>
        </w:rPr>
        <w:t>3.Filesize：0.115MB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amount and composition of energy production in Qinghai Province (1990-2020).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