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1:100000 desert sand distribution data set of Qaidam River Basin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for 100000 desert map qaidam river basin, cutting since China 1:100000 desert sand data set, the data of TM images in 2000 data sources, to interpret, extraction, revision, using remote sensing and geographic information system technology combining 1:100000 scale mapping, the desert, sand and gravel gobi for thematic mapping.The desert codes are as follows: mobile sandy land 2341010, semi-mobile sandy land 2341020, semi-fixed sandy land 2341030, gobi desert 2342000, saline alkaline land 2343000.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</w:r>
      <w:r>
        <w:t>,</w:t>
      </w:r>
      <w:r>
        <w:rPr>
          <w:sz w:val="22"/>
        </w:rPr>
        <w:t>Land Use/Land Cover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Chaidamu River basin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3.Filesize：65.3MB</w:t>
      </w:r>
    </w:p>
    <w:p>
      <w:pPr>
        <w:ind w:left="432"/>
      </w:pPr>
      <w:r>
        <w:rPr>
          <w:sz w:val="22"/>
        </w:rPr>
        <w:t>4.Data format：Shapefile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west：87.2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Jianhua. 1:100000 desert sand distribution data set of Qaidam River Basin (2000). A Big Earth Data Platform for Three Poles, 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