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DNA methylation and transcriptome data of Plateau Zokor (2020)</w:t>
      </w:r>
    </w:p>
    <w:p>
      <w:r>
        <w:rPr>
          <w:sz w:val="32"/>
        </w:rPr>
        <w:t>1、Description</w:t>
      </w:r>
    </w:p>
    <w:p>
      <w:pPr>
        <w:ind w:firstLine="432"/>
      </w:pPr>
      <w:r>
        <w:rPr>
          <w:sz w:val="22"/>
        </w:rPr>
        <w:t>Plateau Zokor (Eospalax) Baileyi is an animal of mole family and zokor genus. It lives in underground dark closed caves for a long time and does not hibernate. It mainly feeds on the underground roots of plants. It reproduces once a year and produces 1-6 pups per litter. It mainly inhabits in humid river terraces, mountain basins, beaches and Foothills such as alpine meadow, meadow grassland, alpine shrub, plateau farmland and barren slope Slope, only distributed in Western and Northwest China, 2800-4500m above sea level. The plateau zokor distributed in high altitude area not only faces the hypoxia stress of underground cave, but also faces the dual pressure of plateau hypoxia. Long term hypoxic life not only accumulates adaptive mutations in genome sequence, but also reflects adaptive regulation changes in genome structure and gene expression regulation. By analyzing DNA methylation and transcriptome data of Plateau Zokor at different altitudes, we can try to analyze the adaptive evolution and regulation mechanism of Plateau Zokor at the level of apparent regulation and gene expression.</w:t>
      </w:r>
    </w:p>
    <w:p>
      <w:r>
        <w:rPr>
          <w:sz w:val="32"/>
        </w:rPr>
        <w:t>2、Keywords</w:t>
      </w:r>
    </w:p>
    <w:p>
      <w:pPr>
        <w:ind w:left="432"/>
      </w:pPr>
      <w:r>
        <w:rPr>
          <w:sz w:val="22"/>
        </w:rPr>
        <w:t>Theme：</w:t>
      </w:r>
      <w:r>
        <w:rPr>
          <w:sz w:val="22"/>
        </w:rPr>
        <w:t>Biological Resources</w:t>
      </w:r>
      <w:r>
        <w:t>,</w:t>
      </w:r>
      <w:r>
        <w:rPr>
          <w:sz w:val="22"/>
        </w:rPr>
        <w:t>Plateau zokor</w:t>
        <w:br/>
      </w:r>
      <w:r>
        <w:rPr>
          <w:sz w:val="22"/>
        </w:rPr>
        <w:t>Discipline：</w:t>
      </w:r>
      <w:r>
        <w:rPr>
          <w:sz w:val="22"/>
        </w:rPr>
        <w:t>Human-nature Relationship</w:t>
        <w:br/>
      </w:r>
      <w:r>
        <w:rPr>
          <w:sz w:val="22"/>
        </w:rPr>
        <w:t>Places：</w:t>
      </w:r>
      <w:r>
        <w:rPr>
          <w:sz w:val="22"/>
        </w:rPr>
        <w:t>Tibetan Plateau</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3.Filesize：570000.0MB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west：89.53</w:t>
            </w:r>
          </w:p>
        </w:tc>
        <w:tc>
          <w:tcPr>
            <w:tcW w:type="dxa" w:w="2880"/>
          </w:tcPr>
          <w:p>
            <w:r>
              <w:t>-</w:t>
            </w:r>
          </w:p>
        </w:tc>
        <w:tc>
          <w:tcPr>
            <w:tcW w:type="dxa" w:w="2880"/>
          </w:tcPr>
          <w:p>
            <w:r>
              <w:t>east：104.22</w:t>
            </w:r>
          </w:p>
        </w:tc>
      </w:tr>
      <w:tr>
        <w:tc>
          <w:tcPr>
            <w:tcW w:type="dxa" w:w="2880"/>
          </w:tcPr>
          <w:p>
            <w:r>
              <w:t>-</w:t>
            </w:r>
          </w:p>
        </w:tc>
        <w:tc>
          <w:tcPr>
            <w:tcW w:type="dxa" w:w="2880"/>
          </w:tcPr>
          <w:p>
            <w:r>
              <w:t>south：31.34</w:t>
            </w:r>
          </w:p>
        </w:tc>
        <w:tc>
          <w:tcPr>
            <w:tcW w:type="dxa" w:w="2880"/>
          </w:tcPr>
          <w:p>
            <w:r>
              <w:t>-</w:t>
            </w:r>
          </w:p>
        </w:tc>
      </w:tr>
    </w:tbl>
    <w:p>
      <w:r>
        <w:rPr>
          <w:sz w:val="32"/>
        </w:rPr>
        <w:t>5、Time frame:</w:t>
      </w:r>
      <w:r>
        <w:rPr>
          <w:sz w:val="22"/>
        </w:rPr>
        <w:t>2020-03-31 16:00:00+00:00</w:t>
      </w:r>
      <w:r>
        <w:rPr>
          <w:sz w:val="22"/>
        </w:rPr>
        <w:t>--</w:t>
      </w:r>
      <w:r>
        <w:rPr>
          <w:sz w:val="22"/>
        </w:rPr>
        <w:t>2020-10-31 03:59:59+00:00</w:t>
      </w:r>
    </w:p>
    <w:p>
      <w:r>
        <w:rPr>
          <w:sz w:val="32"/>
        </w:rPr>
        <w:t>6、Reference method</w:t>
      </w:r>
    </w:p>
    <w:p>
      <w:pPr>
        <w:ind w:left="432"/>
      </w:pPr>
      <w:r>
        <w:rPr>
          <w:sz w:val="22"/>
        </w:rPr>
        <w:t xml:space="preserve">References to data: </w:t>
      </w:r>
    </w:p>
    <w:p>
      <w:pPr>
        <w:ind w:left="432" w:firstLine="432"/>
      </w:pPr>
      <w:r>
        <w:t>LV   Xuemei. DNA methylation and transcriptome data of Plateau Zokor (2020). A Big Earth Data Platform for Three Poles, doi:10.11888/Ecolo.tpdc.271255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LV   Xuemei</w:t>
        <w:br/>
      </w:r>
      <w:r>
        <w:rPr>
          <w:sz w:val="22"/>
        </w:rPr>
        <w:t xml:space="preserve">unit: </w:t>
      </w:r>
      <w:r>
        <w:rPr>
          <w:sz w:val="22"/>
        </w:rPr>
        <w:br/>
      </w:r>
      <w:r>
        <w:rPr>
          <w:sz w:val="22"/>
        </w:rPr>
        <w:t xml:space="preserve">email: </w:t>
      </w:r>
      <w:r>
        <w:rPr>
          <w:sz w:val="22"/>
        </w:rPr>
        <w:t>xuemeilu@mail.kiz.ac.cn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