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
        <w:t>A Big Earth Data Platform for Three Poles</w:t>
      </w:r>
      <w:r>
        <w:rPr>
          <w:sz w:val="21"/>
        </w:rPr>
      </w:r>
    </w:p>
    <w:p>
      <w:pPr>
        <w:jc w:val="center"/>
      </w:pPr>
      <w:r>
        <w:rPr>
          <w:b/>
          <w:sz w:val="32"/>
        </w:rPr>
        <w:t>Fraction of Absorbed Photosynthetically Active Radiation (FPAR) across Tibetan Plateau from 1987 to 2020</w:t>
      </w:r>
    </w:p>
    <w:p>
      <w:r>
        <w:rPr>
          <w:sz w:val="32"/>
        </w:rPr>
        <w:t>1、Description</w:t>
      </w:r>
    </w:p>
    <w:p>
      <w:pPr>
        <w:ind w:firstLine="432"/>
      </w:pPr>
      <w:r>
        <w:rPr>
          <w:sz w:val="22"/>
        </w:rPr>
        <w:t>Fraction of Absorbed Photosynthetically Active Radiation (FPAR) is a key physiological variable in the study of carbon cycling and is one of the basic variables to describe vegetation ecosystems. The classification results of surface vegetation types in Qinghai-Tibet Plateau region are obtained based on the Landsat reflectance data(30m spatial resolution). According to NDVI of different vegetation types, the remote sensing inversion model is constructed to produce the growing season FPAR products for each vegetation type. This product can be used as one of the parameters to calculate vegetation carbon sequestration and evaluate vegetation ecosystem status.</w:t>
      </w:r>
    </w:p>
    <w:p>
      <w:r>
        <w:rPr>
          <w:sz w:val="32"/>
        </w:rPr>
        <w:t>2、Keywords</w:t>
      </w:r>
    </w:p>
    <w:p>
      <w:pPr>
        <w:ind w:left="432"/>
      </w:pPr>
      <w:r>
        <w:rPr>
          <w:sz w:val="22"/>
        </w:rPr>
        <w:t>Theme：</w:t>
      </w:r>
      <w:r>
        <w:rPr>
          <w:sz w:val="22"/>
        </w:rPr>
        <w:t>Desert</w:t>
        <w:br/>
      </w:r>
      <w:r>
        <w:rPr>
          <w:sz w:val="22"/>
        </w:rPr>
        <w:t>Discipline：</w:t>
      </w:r>
      <w:r>
        <w:rPr>
          <w:sz w:val="22"/>
        </w:rPr>
        <w:t>Terrestrial Surface</w:t>
      </w:r>
      <w:r>
        <w:t>,</w:t>
      </w:r>
      <w:r>
        <w:rPr>
          <w:sz w:val="22"/>
        </w:rPr>
        <w:t>Remote Sensing Technology</w:t>
        <w:br/>
      </w:r>
      <w:r>
        <w:rPr>
          <w:sz w:val="22"/>
        </w:rPr>
        <w:t>Places：</w:t>
      </w:r>
      <w:r>
        <w:rPr>
          <w:sz w:val="22"/>
        </w:rPr>
        <w:t>Qinghai Tibet Plateau</w:t>
        <w:br/>
      </w:r>
      <w:r>
        <w:rPr>
          <w:sz w:val="22"/>
        </w:rPr>
        <w:t>Time：</w:t>
      </w:r>
      <w:r>
        <w:rPr>
          <w:sz w:val="22"/>
        </w:rPr>
        <w:t>2015，2020</w:t>
      </w:r>
    </w:p>
    <w:p>
      <w:r>
        <w:rPr>
          <w:sz w:val="32"/>
        </w:rPr>
        <w:t>3、Data details</w:t>
      </w:r>
    </w:p>
    <w:p>
      <w:pPr>
        <w:ind w:left="432"/>
      </w:pPr>
      <w:r>
        <w:rPr>
          <w:sz w:val="22"/>
        </w:rPr>
        <w:t>1.Scale：None</w:t>
      </w:r>
    </w:p>
    <w:p>
      <w:pPr>
        <w:ind w:left="432"/>
      </w:pPr>
      <w:r>
        <w:rPr>
          <w:sz w:val="22"/>
        </w:rPr>
        <w:t>2.Projection：</w:t>
      </w:r>
    </w:p>
    <w:p>
      <w:pPr>
        <w:ind w:left="432"/>
      </w:pPr>
      <w:r>
        <w:rPr>
          <w:sz w:val="22"/>
        </w:rPr>
        <w:t>3.Filesize：45363.0MB</w:t>
      </w:r>
    </w:p>
    <w:p>
      <w:pPr>
        <w:ind w:left="432"/>
      </w:pPr>
      <w:r>
        <w:rPr>
          <w:sz w:val="22"/>
        </w:rPr>
        <w:t>4.Data format：None</w:t>
      </w:r>
    </w:p>
    <w:p>
      <w:r>
        <w:rPr>
          <w:sz w:val="32"/>
        </w:rPr>
        <w:t>4、Space scope</w:t>
      </w:r>
    </w:p>
    <w:tbl>
      <w:tblPr>
        <w:tblW w:type="auto" w:w="0"/>
        <w:jc w:val="center"/>
        <w:tblLook w:firstColumn="1" w:firstRow="1" w:lastColumn="0" w:lastRow="0" w:noHBand="0" w:noVBand="1" w:val="04A0"/>
      </w:tblPr>
      <w:tblGrid>
        <w:gridCol w:w="1440"/>
        <w:gridCol w:w="1440"/>
        <w:gridCol w:w="1440"/>
      </w:tblGrid>
      <w:tr>
        <w:tc>
          <w:tcPr>
            <w:tcW w:type="dxa" w:w="2880"/>
          </w:tcPr>
          <w:p>
            <w:r>
              <w:t>-</w:t>
            </w:r>
          </w:p>
        </w:tc>
        <w:tc>
          <w:tcPr>
            <w:tcW w:type="dxa" w:w="2880"/>
          </w:tcPr>
          <w:p>
            <w:r>
              <w:t>north：40.0</w:t>
            </w:r>
          </w:p>
        </w:tc>
        <w:tc>
          <w:tcPr>
            <w:tcW w:type="dxa" w:w="2880"/>
          </w:tcPr>
          <w:p>
            <w:r>
              <w:t>-</w:t>
            </w:r>
          </w:p>
        </w:tc>
      </w:tr>
      <w:tr>
        <w:tc>
          <w:tcPr>
            <w:tcW w:type="dxa" w:w="2880"/>
          </w:tcPr>
          <w:p>
            <w:r>
              <w:t>west：73.0</w:t>
            </w:r>
          </w:p>
        </w:tc>
        <w:tc>
          <w:tcPr>
            <w:tcW w:type="dxa" w:w="2880"/>
          </w:tcPr>
          <w:p>
            <w:r>
              <w:t>-</w:t>
            </w:r>
          </w:p>
        </w:tc>
        <w:tc>
          <w:tcPr>
            <w:tcW w:type="dxa" w:w="2880"/>
          </w:tcPr>
          <w:p>
            <w:r>
              <w:t>east：105.65</w:t>
            </w:r>
          </w:p>
        </w:tc>
      </w:tr>
      <w:tr>
        <w:tc>
          <w:tcPr>
            <w:tcW w:type="dxa" w:w="2880"/>
          </w:tcPr>
          <w:p>
            <w:r>
              <w:t>-</w:t>
            </w:r>
          </w:p>
        </w:tc>
        <w:tc>
          <w:tcPr>
            <w:tcW w:type="dxa" w:w="2880"/>
          </w:tcPr>
          <w:p>
            <w:r>
              <w:t>south：24.6</w:t>
            </w:r>
          </w:p>
        </w:tc>
        <w:tc>
          <w:tcPr>
            <w:tcW w:type="dxa" w:w="2880"/>
          </w:tcPr>
          <w:p>
            <w:r>
              <w:t>-</w:t>
            </w:r>
          </w:p>
        </w:tc>
      </w:tr>
    </w:tbl>
    <w:p>
      <w:r>
        <w:rPr>
          <w:sz w:val="32"/>
        </w:rPr>
        <w:t>5、Time frame:</w:t>
      </w:r>
      <w:r>
        <w:rPr>
          <w:sz w:val="22"/>
        </w:rPr>
        <w:t>2014-12-31 16:00:00+00:00</w:t>
      </w:r>
      <w:r>
        <w:rPr>
          <w:sz w:val="22"/>
        </w:rPr>
        <w:t>--</w:t>
      </w:r>
      <w:r>
        <w:rPr>
          <w:sz w:val="22"/>
        </w:rPr>
        <w:t>2020-12-30 16:00:00+00:00</w:t>
      </w:r>
    </w:p>
    <w:p>
      <w:r>
        <w:rPr>
          <w:sz w:val="32"/>
        </w:rPr>
        <w:t>6、Reference method</w:t>
      </w:r>
    </w:p>
    <w:p>
      <w:pPr>
        <w:ind w:left="432"/>
      </w:pPr>
      <w:r>
        <w:rPr>
          <w:sz w:val="22"/>
        </w:rPr>
        <w:t xml:space="preserve">References to data: </w:t>
      </w:r>
    </w:p>
    <w:p>
      <w:pPr>
        <w:ind w:left="432" w:firstLine="432"/>
      </w:pPr>
      <w:r>
        <w:t>PENG   Dailiang. Fraction of Absorbed Photosynthetically Active Radiation (FPAR) across Tibetan Plateau from 1987 to 2020. A Big Earth Data Platform for Three Poles, doi:10.11888/Ecolo.tpdc.271538</w:t>
      </w:r>
      <w:r>
        <w:rPr>
          <w:sz w:val="22"/>
        </w:rPr>
        <w:t>2021</w:t>
      </w:r>
    </w:p>
    <w:p>
      <w:pPr>
        <w:ind w:left="432"/>
      </w:pPr>
      <w:r>
        <w:rPr>
          <w:sz w:val="22"/>
        </w:rPr>
        <w:t xml:space="preserve">References to articles: </w:t>
      </w:r>
    </w:p>
    <w:p>
      <w:pPr>
        <w:ind w:left="864"/>
      </w:pPr>
      <w:r>
        <w:t>Zhang, X., Liu, L., Chen, X., Gao, Y., Xie, S., Mi, J. (2020). GLC_FCS30: Global land‐cover product with fine classification system at 30 m using time‐series Landsat imagery. Earth Syst. Sci. Data Discuss. 1‐31, doi:10.5194/essd‐2020‐182.</w:t>
        <w:br/>
        <w:br/>
      </w:r>
    </w:p>
    <w:p>
      <w:r>
        <w:rPr>
          <w:sz w:val="32"/>
        </w:rPr>
        <w:t>7、Supporting project information</w:t>
      </w:r>
    </w:p>
    <w:p>
      <w:pPr>
        <w:ind w:left="432"/>
      </w:pPr>
      <w:r>
        <w:rPr>
          <w:sz w:val="22"/>
        </w:rPr>
        <w:t>Second Tibetan Plateau Scientific Expedition Program</w:t>
        <w:br/>
      </w:r>
    </w:p>
    <w:p>
      <w:r>
        <w:rPr>
          <w:sz w:val="32"/>
        </w:rPr>
        <w:t>8、Data resource provider</w:t>
      </w:r>
    </w:p>
    <w:p>
      <w:pPr>
        <w:ind w:left="432"/>
      </w:pPr>
      <w:r>
        <w:rPr>
          <w:sz w:val="22"/>
        </w:rPr>
        <w:t xml:space="preserve">name: </w:t>
      </w:r>
      <w:r>
        <w:rPr>
          <w:sz w:val="22"/>
        </w:rPr>
        <w:t>PENG   Dailiang</w:t>
        <w:br/>
      </w:r>
      <w:r>
        <w:rPr>
          <w:sz w:val="22"/>
        </w:rPr>
        <w:t xml:space="preserve">unit: </w:t>
      </w:r>
      <w:r>
        <w:rPr>
          <w:sz w:val="22"/>
        </w:rPr>
        <w:br/>
      </w:r>
      <w:r>
        <w:rPr>
          <w:sz w:val="22"/>
        </w:rPr>
        <w:t xml:space="preserve">email: </w:t>
      </w:r>
      <w:r>
        <w:rPr>
          <w:sz w:val="22"/>
        </w:rPr>
        <w:t>pengdl@aircas.ac.cn</w:t>
        <w:br/>
        <w:br/>
      </w:r>
    </w:p>
    <w:sectPr w:rsidR="00FC693F" w:rsidRPr="0006063C" w:rsidSect="0003461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ＭＳ ゴシック">
    <w:panose1 w:val="00000000000000000000"/>
    <w:charset w:val="80"/>
    <w:family w:val="modern"/>
    <w:notTrueType/>
    <w:pitch w:val="fixed"/>
    <w:sig w:usb0="00000001" w:usb1="08070000" w:usb2="00000010" w:usb3="00000000" w:csb0="00020000"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C310EC42"/>
    <w:lvl w:ilvl="0">
      <w:start w:val="1"/>
      <w:numFmt w:val="decimal"/>
      <w:lvlText w:val="%1."/>
      <w:lvlJc w:val="left"/>
      <w:pPr>
        <w:tabs>
          <w:tab w:val="num" w:pos="1800"/>
        </w:tabs>
        <w:ind w:left="1800" w:hanging="360"/>
      </w:pPr>
    </w:lvl>
  </w:abstractNum>
  <w:abstractNum w:abstractNumId="1">
    <w:nsid w:val="FFFFFF7D"/>
    <w:multiLevelType w:val="singleLevel"/>
    <w:tmpl w:val="E4089024"/>
    <w:lvl w:ilvl="0">
      <w:start w:val="1"/>
      <w:numFmt w:val="decimal"/>
      <w:lvlText w:val="%1."/>
      <w:lvlJc w:val="left"/>
      <w:pPr>
        <w:tabs>
          <w:tab w:val="num" w:pos="1440"/>
        </w:tabs>
        <w:ind w:left="1440" w:hanging="360"/>
      </w:pPr>
    </w:lvl>
  </w:abstractNum>
  <w:abstractNum w:abstractNumId="2">
    <w:nsid w:val="FFFFFF7E"/>
    <w:multiLevelType w:val="singleLevel"/>
    <w:tmpl w:val="FB12693A"/>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38441652"/>
    <w:lvl w:ilvl="0">
      <w:start w:val="1"/>
      <w:numFmt w:val="decimal"/>
      <w:pStyle w:val="ListNumber2"/>
      <w:lvlText w:val="%1."/>
      <w:lvlJc w:val="left"/>
      <w:pPr>
        <w:tabs>
          <w:tab w:val="num" w:pos="720"/>
        </w:tabs>
        <w:ind w:left="720" w:hanging="360"/>
      </w:pPr>
    </w:lvl>
  </w:abstractNum>
  <w:abstractNum w:abstractNumId="4">
    <w:nsid w:val="FFFFFF81"/>
    <w:multiLevelType w:val="singleLevel"/>
    <w:tmpl w:val="171AC3A4"/>
    <w:lvl w:ilvl="0">
      <w:start w:val="1"/>
      <w:numFmt w:val="bullet"/>
      <w:lvlText w:val=""/>
      <w:lvlJc w:val="left"/>
      <w:pPr>
        <w:tabs>
          <w:tab w:val="num" w:pos="1440"/>
        </w:tabs>
        <w:ind w:left="1440" w:hanging="360"/>
      </w:pPr>
      <w:rPr>
        <w:rFonts w:ascii="Symbol" w:hAnsi="Symbol" w:hint="default"/>
      </w:rPr>
    </w:lvl>
  </w:abstractNum>
  <w:abstractNum w:abstractNumId="5">
    <w:nsid w:val="FFFFFF82"/>
    <w:multiLevelType w:val="singleLevel"/>
    <w:tmpl w:val="F3EAFDEC"/>
    <w:lvl w:ilvl="0">
      <w:start w:val="1"/>
      <w:numFmt w:val="bullet"/>
      <w:pStyle w:val="ListBullet3"/>
      <w:lvlText w:val=""/>
      <w:lvlJc w:val="left"/>
      <w:pPr>
        <w:tabs>
          <w:tab w:val="num" w:pos="1080"/>
        </w:tabs>
        <w:ind w:left="1080" w:hanging="360"/>
      </w:pPr>
      <w:rPr>
        <w:rFonts w:ascii="Symbol" w:hAnsi="Symbol" w:hint="default"/>
      </w:rPr>
    </w:lvl>
  </w:abstractNum>
  <w:abstractNum w:abstractNumId="6">
    <w:nsid w:val="FFFFFF83"/>
    <w:multiLevelType w:val="singleLevel"/>
    <w:tmpl w:val="3D1EFFD4"/>
    <w:lvl w:ilvl="0">
      <w:start w:val="1"/>
      <w:numFmt w:val="bullet"/>
      <w:pStyle w:val="ListBullet2"/>
      <w:lvlText w:val=""/>
      <w:lvlJc w:val="left"/>
      <w:pPr>
        <w:tabs>
          <w:tab w:val="num" w:pos="720"/>
        </w:tabs>
        <w:ind w:left="720" w:hanging="360"/>
      </w:pPr>
      <w:rPr>
        <w:rFonts w:ascii="Symbol" w:hAnsi="Symbol" w:hint="default"/>
      </w:rPr>
    </w:lvl>
  </w:abstractNum>
  <w:abstractNum w:abstractNumId="7">
    <w:nsid w:val="FFFFFF88"/>
    <w:multiLevelType w:val="singleLevel"/>
    <w:tmpl w:val="D0A62B40"/>
    <w:lvl w:ilvl="0">
      <w:start w:val="1"/>
      <w:numFmt w:val="decimal"/>
      <w:pStyle w:val="ListNumber"/>
      <w:lvlText w:val="%1."/>
      <w:lvlJc w:val="left"/>
      <w:pPr>
        <w:tabs>
          <w:tab w:val="num" w:pos="360"/>
        </w:tabs>
        <w:ind w:left="360" w:hanging="360"/>
      </w:pPr>
    </w:lvl>
  </w:abstractNum>
  <w:abstractNum w:abstractNumId="8">
    <w:nsid w:val="FFFFFF89"/>
    <w:multiLevelType w:val="singleLevel"/>
    <w:tmpl w:val="29761A62"/>
    <w:lvl w:ilvl="0">
      <w:start w:val="1"/>
      <w:numFmt w:val="bullet"/>
      <w:pStyle w:val="ListBullet"/>
      <w:lvlText w:val=""/>
      <w:lvlJc w:val="left"/>
      <w:pPr>
        <w:tabs>
          <w:tab w:val="num" w:pos="360"/>
        </w:tabs>
        <w:ind w:left="360" w:hanging="360"/>
      </w:pPr>
      <w:rPr>
        <w:rFonts w:ascii="Symbol" w:hAnsi="Symbol" w:hint="default"/>
      </w:rPr>
    </w:lvl>
  </w:abstractNum>
  <w:num w:numId="1">
    <w:abstractNumId w:val="8"/>
  </w:num>
  <w:num w:numId="2">
    <w:abstractNumId w:val="6"/>
  </w:num>
  <w:num w:numId="3">
    <w:abstractNumId w:val="5"/>
  </w:num>
  <w:num w:numId="4">
    <w:abstractNumId w:val="4"/>
  </w:num>
  <w:num w:numId="5">
    <w:abstractNumId w:val="7"/>
  </w:num>
  <w:num w:numId="6">
    <w:abstractNumId w:val="3"/>
  </w:num>
  <w:num w:numId="7">
    <w:abstractNumId w:val="2"/>
  </w:num>
  <w:num w:numId="8">
    <w:abstractNumId w:val="1"/>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7730"/>
    <w:rsid w:val="00034616"/>
    <w:rsid w:val="0006063C"/>
    <w:rsid w:val="0015074B"/>
    <w:rsid w:val="0029639D"/>
    <w:rsid w:val="00326F90"/>
    <w:rsid w:val="00AA1D8D"/>
    <w:rsid w:val="00B47730"/>
    <w:rsid w:val="00CB0664"/>
    <w:rsid w:val="00FC693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4062061"/>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rPr>
      <w:rFonts w:ascii="宋体" w:hAnsi="宋体" w:eastAsia="宋体"/>
    </w:rPr>
  </w:style>
  <w:style w:type="paragraph" w:styleId="Header">
    <w:name w:val="header"/>
    <w:basedOn w:val="Normal"/>
    <w:link w:val="HeaderChar"/>
    <w:uiPriority w:val="99"/>
    <w:unhideWhenUsed/>
    <w:rsid w:val="00E618BF"/>
    <w:pPr>
      <w:tabs>
        <w:tab w:val="center" w:pos="4680"/>
        <w:tab w:val="right" w:pos="9360"/>
      </w:tabs>
      <w:spacing w:after="0" w:line="240" w:lineRule="auto"/>
    </w:pPr>
  </w:style>
  <w:style w:type="character" w:customStyle="1" w:styleId="HeaderChar">
    <w:name w:val="Header Char"/>
    <w:basedOn w:val="DefaultParagraphFont"/>
    <w:link w:val="Header"/>
    <w:uiPriority w:val="99"/>
    <w:rsid w:val="00E618BF"/>
  </w:style>
  <w:style w:type="paragraph" w:styleId="Footer">
    <w:name w:val="footer"/>
    <w:basedOn w:val="Normal"/>
    <w:link w:val="FooterChar"/>
    <w:uiPriority w:val="99"/>
    <w:unhideWhenUsed/>
    <w:rsid w:val="00E618BF"/>
    <w:pPr>
      <w:tabs>
        <w:tab w:val="center" w:pos="4680"/>
        <w:tab w:val="right" w:pos="9360"/>
      </w:tabs>
      <w:spacing w:after="0" w:line="240" w:lineRule="auto"/>
    </w:pPr>
  </w:style>
  <w:style w:type="character" w:customStyle="1" w:styleId="FooterChar">
    <w:name w:val="Footer Char"/>
    <w:basedOn w:val="DefaultParagraphFont"/>
    <w:link w:val="Footer"/>
    <w:uiPriority w:val="99"/>
    <w:rsid w:val="00E618B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93F"/>
  </w:style>
  <w:style w:type="paragraph" w:styleId="Heading1">
    <w:name w:val="heading 1"/>
    <w:basedOn w:val="Normal"/>
    <w:next w:val="Normal"/>
    <w:link w:val="Heading1Char"/>
    <w:uiPriority w:val="9"/>
    <w:qFormat/>
    <w:rsid w:val="00FC693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FC693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FC693F"/>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FC693F"/>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FC693F"/>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FC693F"/>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FC693F"/>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FC693F"/>
    <w:pPr>
      <w:keepNext/>
      <w:keepLines/>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FC693F"/>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FC693F"/>
    <w:pPr>
      <w:spacing w:after="0" w:line="240" w:lineRule="auto"/>
    </w:pPr>
  </w:style>
  <w:style w:type="character" w:customStyle="1" w:styleId="Heading1Char">
    <w:name w:val="Heading 1 Char"/>
    <w:basedOn w:val="DefaultParagraphFont"/>
    <w:link w:val="Heading1"/>
    <w:uiPriority w:val="9"/>
    <w:rsid w:val="00FC693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FC693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FC693F"/>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FC693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FC693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FC693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FC693F"/>
    <w:rPr>
      <w:rFonts w:asciiTheme="majorHAnsi" w:eastAsiaTheme="majorEastAsia" w:hAnsiTheme="majorHAnsi" w:cstheme="majorBidi"/>
      <w:i/>
      <w:iCs/>
      <w:color w:val="4F81BD" w:themeColor="accent1"/>
      <w:spacing w:val="15"/>
      <w:sz w:val="24"/>
      <w:szCs w:val="24"/>
    </w:rPr>
  </w:style>
  <w:style w:type="paragraph" w:styleId="ListParagraph">
    <w:name w:val="List Paragraph"/>
    <w:basedOn w:val="Normal"/>
    <w:uiPriority w:val="34"/>
    <w:qFormat/>
    <w:rsid w:val="00FC693F"/>
    <w:pPr>
      <w:ind w:left="720"/>
      <w:contextualSpacing/>
    </w:pPr>
  </w:style>
  <w:style w:type="paragraph" w:styleId="BodyText">
    <w:name w:val="Body Text"/>
    <w:basedOn w:val="Normal"/>
    <w:link w:val="BodyTextChar"/>
    <w:uiPriority w:val="99"/>
    <w:unhideWhenUsed/>
    <w:rsid w:val="00AA1D8D"/>
    <w:pPr>
      <w:spacing w:after="120"/>
    </w:pPr>
  </w:style>
  <w:style w:type="character" w:customStyle="1" w:styleId="BodyTextChar">
    <w:name w:val="Body Text Char"/>
    <w:basedOn w:val="DefaultParagraphFont"/>
    <w:link w:val="BodyText"/>
    <w:uiPriority w:val="99"/>
    <w:rsid w:val="00AA1D8D"/>
  </w:style>
  <w:style w:type="paragraph" w:styleId="BodyText2">
    <w:name w:val="Body Text 2"/>
    <w:basedOn w:val="Normal"/>
    <w:link w:val="BodyText2Char"/>
    <w:uiPriority w:val="99"/>
    <w:unhideWhenUsed/>
    <w:rsid w:val="00AA1D8D"/>
    <w:pPr>
      <w:spacing w:after="120" w:line="480" w:lineRule="auto"/>
    </w:pPr>
  </w:style>
  <w:style w:type="character" w:customStyle="1" w:styleId="BodyText2Char">
    <w:name w:val="Body Text 2 Char"/>
    <w:basedOn w:val="DefaultParagraphFont"/>
    <w:link w:val="BodyText2"/>
    <w:uiPriority w:val="99"/>
    <w:rsid w:val="00AA1D8D"/>
  </w:style>
  <w:style w:type="paragraph" w:styleId="BodyText3">
    <w:name w:val="Body Text 3"/>
    <w:basedOn w:val="Normal"/>
    <w:link w:val="BodyText3Char"/>
    <w:uiPriority w:val="99"/>
    <w:unhideWhenUsed/>
    <w:rsid w:val="00AA1D8D"/>
    <w:pPr>
      <w:spacing w:after="120"/>
    </w:pPr>
    <w:rPr>
      <w:sz w:val="16"/>
      <w:szCs w:val="16"/>
    </w:rPr>
  </w:style>
  <w:style w:type="character" w:customStyle="1" w:styleId="BodyText3Char">
    <w:name w:val="Body Text 3 Char"/>
    <w:basedOn w:val="DefaultParagraphFont"/>
    <w:link w:val="BodyText3"/>
    <w:uiPriority w:val="99"/>
    <w:rsid w:val="00AA1D8D"/>
    <w:rPr>
      <w:sz w:val="16"/>
      <w:szCs w:val="16"/>
    </w:rPr>
  </w:style>
  <w:style w:type="paragraph" w:styleId="List">
    <w:name w:val="List"/>
    <w:basedOn w:val="Normal"/>
    <w:uiPriority w:val="99"/>
    <w:unhideWhenUsed/>
    <w:rsid w:val="00AA1D8D"/>
    <w:pPr>
      <w:ind w:left="360" w:hanging="360"/>
      <w:contextualSpacing/>
    </w:pPr>
  </w:style>
  <w:style w:type="paragraph" w:styleId="List2">
    <w:name w:val="List 2"/>
    <w:basedOn w:val="Normal"/>
    <w:uiPriority w:val="99"/>
    <w:unhideWhenUsed/>
    <w:rsid w:val="00326F90"/>
    <w:pPr>
      <w:ind w:left="720" w:hanging="360"/>
      <w:contextualSpacing/>
    </w:pPr>
  </w:style>
  <w:style w:type="paragraph" w:styleId="List3">
    <w:name w:val="List 3"/>
    <w:basedOn w:val="Normal"/>
    <w:uiPriority w:val="99"/>
    <w:unhideWhenUsed/>
    <w:rsid w:val="00326F90"/>
    <w:pPr>
      <w:ind w:left="1080" w:hanging="360"/>
      <w:contextualSpacing/>
    </w:pPr>
  </w:style>
  <w:style w:type="paragraph" w:styleId="ListBullet">
    <w:name w:val="List Bullet"/>
    <w:basedOn w:val="Normal"/>
    <w:uiPriority w:val="99"/>
    <w:unhideWhenUsed/>
    <w:rsid w:val="00326F90"/>
    <w:pPr>
      <w:numPr>
        <w:numId w:val="1"/>
      </w:numPr>
      <w:contextualSpacing/>
    </w:pPr>
  </w:style>
  <w:style w:type="paragraph" w:styleId="ListBullet2">
    <w:name w:val="List Bullet 2"/>
    <w:basedOn w:val="Normal"/>
    <w:uiPriority w:val="99"/>
    <w:unhideWhenUsed/>
    <w:rsid w:val="00326F90"/>
    <w:pPr>
      <w:numPr>
        <w:numId w:val="2"/>
      </w:numPr>
      <w:contextualSpacing/>
    </w:pPr>
  </w:style>
  <w:style w:type="paragraph" w:styleId="ListBullet3">
    <w:name w:val="List Bullet 3"/>
    <w:basedOn w:val="Normal"/>
    <w:uiPriority w:val="99"/>
    <w:unhideWhenUsed/>
    <w:rsid w:val="00326F90"/>
    <w:pPr>
      <w:numPr>
        <w:numId w:val="3"/>
      </w:numPr>
      <w:contextualSpacing/>
    </w:pPr>
  </w:style>
  <w:style w:type="paragraph" w:styleId="ListNumber">
    <w:name w:val="List Number"/>
    <w:basedOn w:val="Normal"/>
    <w:uiPriority w:val="99"/>
    <w:unhideWhenUsed/>
    <w:rsid w:val="00326F90"/>
    <w:pPr>
      <w:numPr>
        <w:numId w:val="5"/>
      </w:numPr>
      <w:contextualSpacing/>
    </w:pPr>
  </w:style>
  <w:style w:type="paragraph" w:styleId="ListNumber2">
    <w:name w:val="List Number 2"/>
    <w:basedOn w:val="Normal"/>
    <w:uiPriority w:val="99"/>
    <w:unhideWhenUsed/>
    <w:rsid w:val="0029639D"/>
    <w:pPr>
      <w:numPr>
        <w:numId w:val="6"/>
      </w:numPr>
      <w:contextualSpacing/>
    </w:pPr>
  </w:style>
  <w:style w:type="paragraph" w:styleId="ListNumber3">
    <w:name w:val="List Number 3"/>
    <w:basedOn w:val="Normal"/>
    <w:uiPriority w:val="99"/>
    <w:unhideWhenUsed/>
    <w:rsid w:val="0029639D"/>
    <w:pPr>
      <w:numPr>
        <w:numId w:val="7"/>
      </w:numPr>
      <w:contextualSpacing/>
    </w:pPr>
  </w:style>
  <w:style w:type="paragraph" w:styleId="ListContinue">
    <w:name w:val="List Continue"/>
    <w:basedOn w:val="Normal"/>
    <w:uiPriority w:val="99"/>
    <w:unhideWhenUsed/>
    <w:rsid w:val="0029639D"/>
    <w:pPr>
      <w:spacing w:after="120"/>
      <w:ind w:left="360"/>
      <w:contextualSpacing/>
    </w:pPr>
  </w:style>
  <w:style w:type="paragraph" w:styleId="ListContinue2">
    <w:name w:val="List Continue 2"/>
    <w:basedOn w:val="Normal"/>
    <w:uiPriority w:val="99"/>
    <w:unhideWhenUsed/>
    <w:rsid w:val="0029639D"/>
    <w:pPr>
      <w:spacing w:after="120"/>
      <w:ind w:left="720"/>
      <w:contextualSpacing/>
    </w:pPr>
  </w:style>
  <w:style w:type="paragraph" w:styleId="ListContinue3">
    <w:name w:val="List Continue 3"/>
    <w:basedOn w:val="Normal"/>
    <w:uiPriority w:val="99"/>
    <w:unhideWhenUsed/>
    <w:rsid w:val="0029639D"/>
    <w:pPr>
      <w:spacing w:after="120"/>
      <w:ind w:left="1080"/>
      <w:contextualSpacing/>
    </w:pPr>
  </w:style>
  <w:style w:type="paragraph" w:styleId="MacroText">
    <w:name w:val="macro"/>
    <w:link w:val="MacroTextChar"/>
    <w:uiPriority w:val="99"/>
    <w:unhideWhenUsed/>
    <w:rsid w:val="0029639D"/>
    <w:pPr>
      <w:tabs>
        <w:tab w:val="left" w:pos="576"/>
        <w:tab w:val="left" w:pos="1152"/>
        <w:tab w:val="left" w:pos="1728"/>
        <w:tab w:val="left" w:pos="2304"/>
        <w:tab w:val="left" w:pos="2880"/>
        <w:tab w:val="left" w:pos="3456"/>
        <w:tab w:val="left" w:pos="4032"/>
      </w:tabs>
    </w:pPr>
    <w:rPr>
      <w:rFonts w:ascii="Courier" w:hAnsi="Courier"/>
      <w:sz w:val="20"/>
      <w:szCs w:val="20"/>
    </w:rPr>
  </w:style>
  <w:style w:type="character" w:customStyle="1" w:styleId="MacroTextChar">
    <w:name w:val="Macro Text Char"/>
    <w:basedOn w:val="DefaultParagraphFont"/>
    <w:link w:val="MacroText"/>
    <w:uiPriority w:val="99"/>
    <w:rsid w:val="0029639D"/>
    <w:rPr>
      <w:rFonts w:ascii="Courier" w:hAnsi="Courier"/>
      <w:sz w:val="20"/>
      <w:szCs w:val="20"/>
    </w:rPr>
  </w:style>
  <w:style w:type="paragraph" w:styleId="Quote">
    <w:name w:val="Quote"/>
    <w:basedOn w:val="Normal"/>
    <w:next w:val="Normal"/>
    <w:link w:val="QuoteChar"/>
    <w:uiPriority w:val="29"/>
    <w:qFormat/>
    <w:rsid w:val="00FC693F"/>
    <w:rPr>
      <w:i/>
      <w:iCs/>
      <w:color w:val="000000" w:themeColor="text1"/>
    </w:rPr>
  </w:style>
  <w:style w:type="character" w:customStyle="1" w:styleId="QuoteChar">
    <w:name w:val="Quote Char"/>
    <w:basedOn w:val="DefaultParagraphFont"/>
    <w:link w:val="Quote"/>
    <w:uiPriority w:val="29"/>
    <w:rsid w:val="00FC693F"/>
    <w:rPr>
      <w:i/>
      <w:iCs/>
      <w:color w:val="000000" w:themeColor="text1"/>
    </w:rPr>
  </w:style>
  <w:style w:type="character" w:customStyle="1" w:styleId="Heading4Char">
    <w:name w:val="Heading 4 Char"/>
    <w:basedOn w:val="DefaultParagraphFont"/>
    <w:link w:val="Heading4"/>
    <w:uiPriority w:val="9"/>
    <w:semiHidden/>
    <w:rsid w:val="00FC693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FC693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FC693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FC693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FC693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FC693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FC693F"/>
    <w:pPr>
      <w:spacing w:line="240" w:lineRule="auto"/>
    </w:pPr>
    <w:rPr>
      <w:b/>
      <w:bCs/>
      <w:color w:val="4F81BD" w:themeColor="accent1"/>
      <w:sz w:val="18"/>
      <w:szCs w:val="18"/>
    </w:rPr>
  </w:style>
  <w:style w:type="character" w:styleId="Strong">
    <w:name w:val="Strong"/>
    <w:basedOn w:val="DefaultParagraphFont"/>
    <w:uiPriority w:val="22"/>
    <w:qFormat/>
    <w:rsid w:val="00FC693F"/>
    <w:rPr>
      <w:b/>
      <w:bCs/>
    </w:rPr>
  </w:style>
  <w:style w:type="character" w:styleId="Emphasis">
    <w:name w:val="Emphasis"/>
    <w:basedOn w:val="DefaultParagraphFont"/>
    <w:uiPriority w:val="20"/>
    <w:qFormat/>
    <w:rsid w:val="00FC693F"/>
    <w:rPr>
      <w:i/>
      <w:iCs/>
    </w:rPr>
  </w:style>
  <w:style w:type="paragraph" w:styleId="IntenseQuote">
    <w:name w:val="Intense Quote"/>
    <w:basedOn w:val="Normal"/>
    <w:next w:val="Normal"/>
    <w:link w:val="IntenseQuoteChar"/>
    <w:uiPriority w:val="30"/>
    <w:qFormat/>
    <w:rsid w:val="00FC693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FC693F"/>
    <w:rPr>
      <w:b/>
      <w:bCs/>
      <w:i/>
      <w:iCs/>
      <w:color w:val="4F81BD" w:themeColor="accent1"/>
    </w:rPr>
  </w:style>
  <w:style w:type="character" w:styleId="SubtleEmphasis">
    <w:name w:val="Subtle Emphasis"/>
    <w:basedOn w:val="DefaultParagraphFont"/>
    <w:uiPriority w:val="19"/>
    <w:qFormat/>
    <w:rsid w:val="00FC693F"/>
    <w:rPr>
      <w:i/>
      <w:iCs/>
      <w:color w:val="808080" w:themeColor="text1" w:themeTint="7F"/>
    </w:rPr>
  </w:style>
  <w:style w:type="character" w:styleId="IntenseEmphasis">
    <w:name w:val="Intense Emphasis"/>
    <w:basedOn w:val="DefaultParagraphFont"/>
    <w:uiPriority w:val="21"/>
    <w:qFormat/>
    <w:rsid w:val="00FC693F"/>
    <w:rPr>
      <w:b/>
      <w:bCs/>
      <w:i/>
      <w:iCs/>
      <w:color w:val="4F81BD" w:themeColor="accent1"/>
    </w:rPr>
  </w:style>
  <w:style w:type="character" w:styleId="SubtleReference">
    <w:name w:val="Subtle Reference"/>
    <w:basedOn w:val="DefaultParagraphFont"/>
    <w:uiPriority w:val="31"/>
    <w:qFormat/>
    <w:rsid w:val="00FC693F"/>
    <w:rPr>
      <w:smallCaps/>
      <w:color w:val="C0504D" w:themeColor="accent2"/>
      <w:u w:val="single"/>
    </w:rPr>
  </w:style>
  <w:style w:type="character" w:styleId="IntenseReference">
    <w:name w:val="Intense Reference"/>
    <w:basedOn w:val="DefaultParagraphFont"/>
    <w:uiPriority w:val="32"/>
    <w:qFormat/>
    <w:rsid w:val="00FC693F"/>
    <w:rPr>
      <w:b/>
      <w:bCs/>
      <w:smallCaps/>
      <w:color w:val="C0504D" w:themeColor="accent2"/>
      <w:spacing w:val="5"/>
      <w:u w:val="single"/>
    </w:rPr>
  </w:style>
  <w:style w:type="character" w:styleId="BookTitle">
    <w:name w:val="Book Title"/>
    <w:basedOn w:val="DefaultParagraphFont"/>
    <w:uiPriority w:val="33"/>
    <w:qFormat/>
    <w:rsid w:val="00FC693F"/>
    <w:rPr>
      <w:b/>
      <w:bCs/>
      <w:smallCaps/>
      <w:spacing w:val="5"/>
    </w:rPr>
  </w:style>
  <w:style w:type="paragraph" w:styleId="TOCHeading">
    <w:name w:val="TOC Heading"/>
    <w:basedOn w:val="Heading1"/>
    <w:next w:val="Normal"/>
    <w:uiPriority w:val="39"/>
    <w:semiHidden/>
    <w:unhideWhenUsed/>
    <w:qFormat/>
    <w:rsid w:val="00FC693F"/>
    <w:pPr>
      <w:outlineLvl w:val="9"/>
    </w:pPr>
  </w:style>
  <w:style w:type="table" w:styleId="TableGrid">
    <w:name w:val="Table Grid"/>
    <w:basedOn w:val="TableNormal"/>
    <w:uiPriority w:val="59"/>
    <w:rsid w:val="00FC693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LightShading">
    <w:name w:val="Light Shading"/>
    <w:basedOn w:val="TableNormal"/>
    <w:uiPriority w:val="60"/>
    <w:rsid w:val="00FC693F"/>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LightShading-Accent1">
    <w:name w:val="Light Shading Accent 1"/>
    <w:basedOn w:val="TableNormal"/>
    <w:uiPriority w:val="60"/>
    <w:rsid w:val="00FC693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
    <w:name w:val="Light Shading Accent 2"/>
    <w:basedOn w:val="TableNormal"/>
    <w:uiPriority w:val="60"/>
    <w:rsid w:val="00FC693F"/>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
    <w:name w:val="Light Shading Accent 3"/>
    <w:basedOn w:val="TableNormal"/>
    <w:uiPriority w:val="60"/>
    <w:rsid w:val="00FC693F"/>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
    <w:name w:val="Light Shading Accent 4"/>
    <w:basedOn w:val="TableNormal"/>
    <w:uiPriority w:val="60"/>
    <w:rsid w:val="00FC693F"/>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
    <w:name w:val="Light Shading Accent 5"/>
    <w:basedOn w:val="TableNormal"/>
    <w:uiPriority w:val="60"/>
    <w:rsid w:val="00FC693F"/>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LightShading-Accent6">
    <w:name w:val="Light Shading Accent 6"/>
    <w:basedOn w:val="TableNormal"/>
    <w:uiPriority w:val="60"/>
    <w:rsid w:val="00FC693F"/>
    <w:pPr>
      <w:spacing w:after="0" w:line="240" w:lineRule="auto"/>
    </w:pPr>
    <w:rPr>
      <w:color w:val="E36C0A" w:themeColor="accent6" w:themeShade="BF"/>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LightList">
    <w:name w:val="Light List"/>
    <w:basedOn w:val="TableNormal"/>
    <w:uiPriority w:val="61"/>
    <w:rsid w:val="00FC693F"/>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ghtList-Accent1">
    <w:name w:val="Light List Accent 1"/>
    <w:basedOn w:val="TableNormal"/>
    <w:uiPriority w:val="61"/>
    <w:rsid w:val="00FC693F"/>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
    <w:name w:val="Light List Accent 2"/>
    <w:basedOn w:val="TableNormal"/>
    <w:uiPriority w:val="61"/>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
    <w:name w:val="Light List Accent 3"/>
    <w:basedOn w:val="TableNormal"/>
    <w:uiPriority w:val="61"/>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
    <w:name w:val="Light List Accent 4"/>
    <w:basedOn w:val="TableNormal"/>
    <w:uiPriority w:val="61"/>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
    <w:name w:val="Light List Accent 5"/>
    <w:basedOn w:val="TableNormal"/>
    <w:uiPriority w:val="61"/>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
    <w:name w:val="Light List Accent 6"/>
    <w:basedOn w:val="TableNormal"/>
    <w:uiPriority w:val="61"/>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
    <w:name w:val="Light Grid"/>
    <w:basedOn w:val="TableNormal"/>
    <w:uiPriority w:val="62"/>
    <w:rsid w:val="00CB0664"/>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Accent1">
    <w:name w:val="Light Grid Accent 1"/>
    <w:basedOn w:val="TableNormal"/>
    <w:uiPriority w:val="62"/>
    <w:rsid w:val="00CB0664"/>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Accent2">
    <w:name w:val="Light Grid Accent 2"/>
    <w:basedOn w:val="TableNormal"/>
    <w:uiPriority w:val="62"/>
    <w:rsid w:val="00CB0664"/>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Accent3">
    <w:name w:val="Light Grid Accent 3"/>
    <w:basedOn w:val="TableNormal"/>
    <w:uiPriority w:val="62"/>
    <w:rsid w:val="00CB0664"/>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Accent4">
    <w:name w:val="Light Grid Accent 4"/>
    <w:basedOn w:val="TableNormal"/>
    <w:uiPriority w:val="62"/>
    <w:rsid w:val="00CB0664"/>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Accent5">
    <w:name w:val="Light Grid Accent 5"/>
    <w:basedOn w:val="TableNormal"/>
    <w:uiPriority w:val="62"/>
    <w:rsid w:val="00CB0664"/>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Accent6">
    <w:name w:val="Light Grid Accent 6"/>
    <w:basedOn w:val="TableNormal"/>
    <w:uiPriority w:val="62"/>
    <w:rsid w:val="00CB0664"/>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
    <w:name w:val="Medium Shading 1"/>
    <w:basedOn w:val="TableNormal"/>
    <w:uiPriority w:val="63"/>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rsid w:val="00CB066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
    <w:name w:val="Medium Lis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
    <w:name w:val="Medium List 1 Accent 1"/>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
    <w:name w:val="Medium List 1 Accent 2"/>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
    <w:name w:val="Medium List 1 Accent 3"/>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
    <w:name w:val="Medium List 1 Accent 4"/>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
    <w:name w:val="Medium List 1 Accent 5"/>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
    <w:name w:val="Medium List 1 Accent 6"/>
    <w:basedOn w:val="TableNormal"/>
    <w:uiPriority w:val="65"/>
    <w:rsid w:val="00CB066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
    <w:name w:val="Medium Lis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
    <w:name w:val="Medium Grid 1"/>
    <w:basedOn w:val="TableNormal"/>
    <w:uiPriority w:val="67"/>
    <w:rsid w:val="00CB066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
    <w:name w:val="Medium Grid 1 Accent 1"/>
    <w:basedOn w:val="TableNormal"/>
    <w:uiPriority w:val="67"/>
    <w:rsid w:val="00CB066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
    <w:name w:val="Medium Grid 1 Accent 2"/>
    <w:basedOn w:val="TableNormal"/>
    <w:uiPriority w:val="67"/>
    <w:rsid w:val="00CB066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
    <w:name w:val="Medium Grid 1 Accent 3"/>
    <w:basedOn w:val="TableNormal"/>
    <w:uiPriority w:val="67"/>
    <w:rsid w:val="00CB066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
    <w:name w:val="Medium Grid 1 Accent 4"/>
    <w:basedOn w:val="TableNormal"/>
    <w:uiPriority w:val="67"/>
    <w:rsid w:val="00CB066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
    <w:name w:val="Medium Grid 1 Accent 5"/>
    <w:basedOn w:val="TableNormal"/>
    <w:uiPriority w:val="67"/>
    <w:rsid w:val="00CB066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
    <w:name w:val="Medium Grid 1 Accent 6"/>
    <w:basedOn w:val="TableNormal"/>
    <w:uiPriority w:val="67"/>
    <w:rsid w:val="00CB066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
    <w:name w:val="Medium Grid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rsid w:val="00CB066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
    <w:name w:val="Medium Grid 3 Accent 1"/>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
    <w:name w:val="Medium Grid 3 Accent 2"/>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
    <w:name w:val="Medium Grid 3 Accent 3"/>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4">
    <w:name w:val="Medium Grid 3 Accent 4"/>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5">
    <w:name w:val="Medium Grid 3 Accent 5"/>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6">
    <w:name w:val="Medium Grid 3 Accent 6"/>
    <w:basedOn w:val="TableNormal"/>
    <w:uiPriority w:val="69"/>
    <w:rsid w:val="00CB066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
    <w:name w:val="Dark List"/>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
    <w:name w:val="Dark List Accent 2"/>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
    <w:name w:val="Dark List Accent 3"/>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
    <w:name w:val="Dark List Accent 4"/>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
    <w:name w:val="Dark List Accent 5"/>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
    <w:name w:val="Dark List Accent 6"/>
    <w:basedOn w:val="TableNormal"/>
    <w:uiPriority w:val="70"/>
    <w:rsid w:val="00CB066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
    <w:name w:val="Colorful Shading"/>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
    <w:name w:val="Colorful Shading Accent 1"/>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
    <w:name w:val="Colorful Shading Accent 2"/>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
    <w:name w:val="Colorful Shading Accent 3"/>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
    <w:name w:val="Colorful Shading Accent 4"/>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
    <w:name w:val="Colorful Shading Accent 5"/>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
    <w:name w:val="Colorful Shading Accent 6"/>
    <w:basedOn w:val="TableNormal"/>
    <w:uiPriority w:val="71"/>
    <w:rsid w:val="00CB0664"/>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
    <w:name w:val="Colorful List"/>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
    <w:name w:val="Colorful List Accent 1"/>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
    <w:name w:val="Colorful List Accent 2"/>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
    <w:name w:val="Colorful List Accent 3"/>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
    <w:name w:val="Colorful List Accent 4"/>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
    <w:name w:val="Colorful List Accent 5"/>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
    <w:name w:val="Colorful List Accent 6"/>
    <w:basedOn w:val="TableNormal"/>
    <w:uiPriority w:val="72"/>
    <w:rsid w:val="00CB0664"/>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
    <w:name w:val="Colorful Grid"/>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
    <w:name w:val="Colorful Grid Accent 1"/>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
    <w:name w:val="Colorful Grid Accent 2"/>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
    <w:name w:val="Colorful Grid Accent 3"/>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
    <w:name w:val="Colorful Grid Accent 4"/>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
    <w:name w:val="Colorful Grid Accent 5"/>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
    <w:name w:val="Colorful Grid Accent 6"/>
    <w:basedOn w:val="TableNormal"/>
    <w:uiPriority w:val="73"/>
    <w:rsid w:val="00CB0664"/>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F278816-EC6F-A645-907D-7F25AECB1D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0</Words>
  <Characters>0</Characters>
  <Application>Microsoft Macintosh Word</Application>
  <DocSecurity>0</DocSecurity>
  <Lines>0</Lines>
  <Paragraphs>0</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0</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generated by python-docx</dc:description>
  <cp:lastModifiedBy/>
  <cp:revision>1</cp:revision>
  <dcterms:created xsi:type="dcterms:W3CDTF">2013-12-23T23:15:00Z</dcterms:created>
  <dcterms:modified xsi:type="dcterms:W3CDTF">2013-12-23T23:15:00Z</dcterms:modified>
  <cp:category/>
</cp:coreProperties>
</file>