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Glacier temperature dataset of Xiaodong Kemadi (2012-2015)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Xiaodongkemadi glacier, located in Tanggula Mountain, is a continental glacier. The glacier is a compound valley glacier formed by the confluence of a southward main glacier (also known as dadongkemadi glacier) and a Southwest Branch glacier (also known as xiaodongkemadi glacier). The daily temperature and humidity observation data of 6 points in xiaodongkemadi, 4 points in Yangbajing and 4 points in hariqin from 2012 to 2015.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Temperature</w:t>
      </w:r>
      <w:r>
        <w:t>,</w:t>
      </w:r>
      <w:r>
        <w:rPr>
          <w:sz w:val="22"/>
        </w:rPr>
        <w:t>Glaciers</w:t>
      </w:r>
      <w:r>
        <w:t>,</w:t>
      </w:r>
      <w:r>
        <w:rPr>
          <w:sz w:val="22"/>
        </w:rPr>
        <w:t>Humidity/Dryness</w:t>
      </w:r>
      <w:r>
        <w:t>,</w:t>
      </w:r>
      <w:r>
        <w:rPr>
          <w:sz w:val="22"/>
        </w:rPr>
        <w:t>Glacier(Ice Sheet)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 xml:space="preserve">Tibetan Plateau 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3.Filesize：13.8MB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2012-05-25 00:00:00+00:00</w:t>
      </w:r>
      <w:r>
        <w:rPr>
          <w:sz w:val="22"/>
        </w:rPr>
        <w:t>--</w:t>
      </w:r>
      <w:r>
        <w:rPr>
          <w:sz w:val="22"/>
        </w:rPr>
        <w:t>2015-10-20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XU   Baiqing. Glacier temperature dataset of Xiaodong Kemadi (2012-2015). A Big Earth Data Platform for Three Poles, doi:10.11888/Glacio.tpdc.270019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  Baiqing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baiqing@itpcas.ac.cn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