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10m level elevation data set of Yangon deepwater port area (2019)</w:t>
      </w:r>
    </w:p>
    <w:p>
      <w:r>
        <w:rPr>
          <w:sz w:val="32"/>
        </w:rPr>
        <w:t>1、Description</w:t>
      </w:r>
    </w:p>
    <w:p>
      <w:pPr>
        <w:ind w:firstLine="432"/>
      </w:pPr>
      <w:r>
        <w:rPr>
          <w:sz w:val="22"/>
        </w:rPr>
        <w:t>The 10m level elevation data set of Yangon deep water port area is the DEM data of the main urban area of Yangon deep water port. DEM is the abbreviation of digital elevation model, which is the important original data of watershed terrain and feature recognition. The data set can reflect the local topographic features of the main urban area of Yangon deep-water port with 10m resolution. Therefore, a large amount of surface morphological information can be extracted from the data set, which includes the slope, aspect and the relationship between cells of the basin grid. It can provide accurate topographic data and reliable verification data for the study of the main urban area of Yangon deep-water port.</w:t>
      </w:r>
    </w:p>
    <w:p>
      <w:r>
        <w:rPr>
          <w:sz w:val="32"/>
        </w:rPr>
        <w:t>2、Keywords</w:t>
      </w:r>
    </w:p>
    <w:p>
      <w:pPr>
        <w:ind w:left="432"/>
      </w:pPr>
      <w:r>
        <w:rPr>
          <w:sz w:val="22"/>
        </w:rPr>
        <w:t>Theme：</w:t>
      </w:r>
      <w:r>
        <w:rPr>
          <w:sz w:val="22"/>
        </w:rPr>
        <w:t>Digital elevation model</w:t>
      </w:r>
      <w:r>
        <w:t>,</w:t>
      </w:r>
      <w:r>
        <w:rPr>
          <w:sz w:val="22"/>
        </w:rPr>
        <w:t>Topography</w:t>
        <w:br/>
      </w:r>
      <w:r>
        <w:rPr>
          <w:sz w:val="22"/>
        </w:rPr>
        <w:t>Discipline：</w:t>
      </w:r>
      <w:r>
        <w:rPr>
          <w:sz w:val="22"/>
        </w:rPr>
        <w:t>Terrestrial Surface</w:t>
        <w:br/>
      </w:r>
      <w:r>
        <w:rPr>
          <w:sz w:val="22"/>
        </w:rPr>
        <w:t>Places：</w:t>
      </w:r>
      <w:r>
        <w:rPr>
          <w:sz w:val="22"/>
        </w:rPr>
        <w:t>Burma Port, Yangon, Djibouti, Mandalay, Port of Hambantota, Port of Colombo, Taiyong Rayong Industrial Zone, Bangkok</w:t>
        <w:br/>
      </w:r>
      <w:r>
        <w:rPr>
          <w:sz w:val="22"/>
        </w:rPr>
        <w:t>Time：</w:t>
      </w:r>
      <w:r>
        <w:rPr>
          <w:sz w:val="22"/>
        </w:rPr>
        <w:t>2019-2020</w:t>
      </w:r>
    </w:p>
    <w:p>
      <w:r>
        <w:rPr>
          <w:sz w:val="32"/>
        </w:rPr>
        <w:t>3、Data details</w:t>
      </w:r>
    </w:p>
    <w:p>
      <w:pPr>
        <w:ind w:left="432"/>
      </w:pPr>
      <w:r>
        <w:rPr>
          <w:sz w:val="22"/>
        </w:rPr>
        <w:t>1.Scale：10</w:t>
      </w:r>
    </w:p>
    <w:p>
      <w:pPr>
        <w:ind w:left="432"/>
      </w:pPr>
      <w:r>
        <w:rPr>
          <w:sz w:val="22"/>
        </w:rPr>
        <w:t>2.Projection：WGS84</w:t>
      </w:r>
    </w:p>
    <w:p>
      <w:pPr>
        <w:ind w:left="432"/>
      </w:pPr>
      <w:r>
        <w:rPr>
          <w:sz w:val="22"/>
        </w:rPr>
        <w:t>3.Filesize：205.0MB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north：17.1</w:t>
            </w:r>
          </w:p>
        </w:tc>
        <w:tc>
          <w:tcPr>
            <w:tcW w:type="dxa" w:w="2880"/>
          </w:tcPr>
          <w:p>
            <w:r>
              <w:t>-</w:t>
            </w:r>
          </w:p>
        </w:tc>
      </w:tr>
      <w:tr>
        <w:tc>
          <w:tcPr>
            <w:tcW w:type="dxa" w:w="2880"/>
          </w:tcPr>
          <w:p>
            <w:r>
              <w:t>west：95.9</w:t>
            </w:r>
          </w:p>
        </w:tc>
        <w:tc>
          <w:tcPr>
            <w:tcW w:type="dxa" w:w="2880"/>
          </w:tcPr>
          <w:p>
            <w:r>
              <w:t>-</w:t>
            </w:r>
          </w:p>
        </w:tc>
        <w:tc>
          <w:tcPr>
            <w:tcW w:type="dxa" w:w="2880"/>
          </w:tcPr>
          <w:p>
            <w:r>
              <w:t>east：96.4</w:t>
            </w:r>
          </w:p>
        </w:tc>
      </w:tr>
      <w:tr>
        <w:tc>
          <w:tcPr>
            <w:tcW w:type="dxa" w:w="2880"/>
          </w:tcPr>
          <w:p>
            <w:r>
              <w:t>-</w:t>
            </w:r>
          </w:p>
        </w:tc>
        <w:tc>
          <w:tcPr>
            <w:tcW w:type="dxa" w:w="2880"/>
          </w:tcPr>
          <w:p>
            <w:r>
              <w:t>south：16.5</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GE  Yong, LI  Qiangzi, LI  Yi. 10m level elevation data set of Yangon deepwater port area (2019). A Big Earth Data Platform for Three Poles, doi:10.11888/Geogra.tpdc.271053</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  Yi</w:t>
        <w:br/>
      </w:r>
      <w:r>
        <w:rPr>
          <w:sz w:val="22"/>
        </w:rPr>
        <w:t xml:space="preserve">unit: </w:t>
      </w:r>
      <w:r>
        <w:rPr>
          <w:sz w:val="22"/>
        </w:rPr>
        <w:t>Institute of Remote Sensing and Digital Earth</w:t>
        <w:br/>
      </w:r>
      <w:r>
        <w:rPr>
          <w:sz w:val="22"/>
        </w:rPr>
        <w:t xml:space="preserve">email: </w:t>
      </w:r>
      <w:r>
        <w:rPr>
          <w:sz w:val="22"/>
        </w:rPr>
        <w:t>liyi@radi.ac.cn</w:t>
        <w:br/>
        <w:br/>
      </w:r>
      <w:r>
        <w:rPr>
          <w:sz w:val="22"/>
        </w:rPr>
        <w:t xml:space="preserve">name: </w:t>
      </w:r>
      <w:r>
        <w:rPr>
          <w:sz w:val="22"/>
        </w:rPr>
        <w:t>LI  Qiangzi</w:t>
        <w:br/>
      </w:r>
      <w:r>
        <w:rPr>
          <w:sz w:val="22"/>
        </w:rPr>
        <w:t xml:space="preserve">unit: </w:t>
      </w:r>
      <w:r>
        <w:rPr>
          <w:sz w:val="22"/>
        </w:rPr>
        <w:br/>
      </w:r>
      <w:r>
        <w:rPr>
          <w:sz w:val="22"/>
        </w:rPr>
        <w:t xml:space="preserve">email: </w:t>
      </w:r>
      <w:r>
        <w:rPr>
          <w:sz w:val="22"/>
        </w:rPr>
        <w:t>liqz@aircas.ac.cn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