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The lakes larger than 1k㎡ in Tibetan Plateau (V1.0) (1970s, 1990, 2000, 2010)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 xml:space="preserve">The dataset includes vector map of the lakes larger than 1k㎡ on Tibetan Plateau in 1970s, 1990,  2000,  2010. </w:t>
        <w:br/>
        <w:t>The lake boundry data was extracted from remote sensing image like Landsat MSS, TM, ETM+, by means of visual interpretation.</w:t>
        <w:br/>
        <w:t>The data type is vector data, and it's attribute class includes Area (km²).</w:t>
        <w:br/>
        <w:t>The Projected Coordinate System is Albers Conical Equal Area.</w:t>
        <w:br/>
        <w:t>It is mainly used in the study of changes in lakes, hydrological and meteorological on the Tibetan Plateau.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Area</w:t>
      </w:r>
      <w:r>
        <w:t>,</w:t>
      </w:r>
      <w:r>
        <w:rPr>
          <w:sz w:val="22"/>
        </w:rPr>
        <w:t>Surface Water</w:t>
      </w:r>
      <w:r>
        <w:t>,</w:t>
      </w:r>
      <w:r>
        <w:rPr>
          <w:sz w:val="22"/>
        </w:rPr>
        <w:t>Lakes</w:t>
        <w:br/>
      </w:r>
      <w:r>
        <w:rPr>
          <w:sz w:val="22"/>
        </w:rPr>
        <w:t>Discipline：</w:t>
      </w:r>
      <w:r>
        <w:rPr>
          <w:sz w:val="22"/>
        </w:rPr>
        <w:t>Terrestrial Surface</w:t>
      </w:r>
      <w:r>
        <w:t>,</w:t>
      </w:r>
      <w:r>
        <w:rPr>
          <w:sz w:val="22"/>
        </w:rPr>
        <w:t>Human-nature Relationship</w:t>
        <w:br/>
      </w:r>
      <w:r>
        <w:rPr>
          <w:sz w:val="22"/>
        </w:rPr>
        <w:t>Places：</w:t>
      </w:r>
      <w:r>
        <w:rPr>
          <w:sz w:val="22"/>
        </w:rPr>
        <w:t>Tibetan Plateau</w:t>
        <w:br/>
      </w:r>
      <w:r>
        <w:rPr>
          <w:sz w:val="22"/>
        </w:rPr>
        <w:t>Time：</w:t>
      </w:r>
      <w:r>
        <w:rPr>
          <w:sz w:val="22"/>
        </w:rPr>
        <w:t>2010</w:t>
      </w:r>
      <w:r>
        <w:t xml:space="preserve">, </w:t>
      </w:r>
      <w:r>
        <w:rPr>
          <w:sz w:val="22"/>
        </w:rPr>
        <w:t>1990</w:t>
      </w:r>
      <w:r>
        <w:t xml:space="preserve">, </w:t>
      </w:r>
      <w:r>
        <w:rPr>
          <w:sz w:val="22"/>
        </w:rPr>
        <w:t>2000</w:t>
      </w:r>
      <w:r>
        <w:t xml:space="preserve">, 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2.Projection：Albers</w:t>
      </w:r>
    </w:p>
    <w:p>
      <w:pPr>
        <w:ind w:left="432"/>
      </w:pPr>
      <w:r>
        <w:rPr>
          <w:sz w:val="22"/>
        </w:rPr>
        <w:t>3.Filesize：10.6MB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west：65.0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east：105.0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south：25.0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ZHANG   Guoqing. The lakes larger than 1k㎡ in Tibetan Plateau (V1.0) (1970s, 1990, 2000, 2010). A Big Earth Data Platform for Three Poles, doi:10.11888/Lake.tpe.249481.file</w:t>
      </w:r>
      <w:r>
        <w:rPr>
          <w:sz w:val="22"/>
        </w:rPr>
        <w:t>2019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Zhang, G.Q., Yao, T., Xie, H.J., Zhang, K.X., Zhu, F.J. (2014). Lakes' state and abundance across the Tibetan Plateau, Chinese Sci Bull, 59(24), 3010−3021, doi: 10.1007/s11434-014-0258-x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ZHANG   Guoqing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guoqing.zhang@itpcas.ac.cn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