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industrial economy in China (including the third pole) in 2010-2019</w:t>
      </w:r>
    </w:p>
    <w:p>
      <w:r>
        <w:rPr>
          <w:sz w:val="32"/>
        </w:rPr>
        <w:t>1、Description</w:t>
      </w:r>
    </w:p>
    <w:p>
      <w:pPr>
        <w:ind w:firstLine="432"/>
      </w:pPr>
      <w:r>
        <w:rPr>
          <w:sz w:val="22"/>
        </w:rPr>
        <w:t>Data content: national economy_ Industrial value added (monthly) (2010-2019)</w:t>
        <w:br/>
        <w:t>Data source and processing method: the original industrial economic data of China (including the third pole) from the official website of the world bank and sina.com from 2010 to 2019 are obtained through data sorting, screening and cleaning. The data start time is from 2010 to 2019 in Microsoft Excel (xlsx) format.</w:t>
      </w:r>
    </w:p>
    <w:p>
      <w:r>
        <w:rPr>
          <w:sz w:val="32"/>
        </w:rPr>
        <w:t>2、Keywords</w:t>
      </w:r>
    </w:p>
    <w:p>
      <w:pPr>
        <w:ind w:left="432"/>
      </w:pPr>
      <w:r>
        <w:rPr>
          <w:sz w:val="22"/>
        </w:rPr>
        <w:t>Theme：</w:t>
      </w:r>
      <w:r>
        <w:rPr>
          <w:sz w:val="22"/>
        </w:rPr>
        <w:t>Industrial economy</w:t>
      </w:r>
      <w:r>
        <w:t>,</w:t>
      </w:r>
      <w:r>
        <w:rPr>
          <w:sz w:val="22"/>
        </w:rPr>
        <w:t>Social and Economic</w:t>
        <w:br/>
      </w:r>
      <w:r>
        <w:rPr>
          <w:sz w:val="22"/>
        </w:rPr>
        <w:t>Discipline：</w:t>
      </w:r>
      <w:r>
        <w:rPr>
          <w:sz w:val="22"/>
        </w:rPr>
        <w:t>Human-nature Relationship</w:t>
        <w:br/>
      </w:r>
      <w:r>
        <w:rPr>
          <w:sz w:val="22"/>
        </w:rPr>
        <w:t>Places：</w:t>
      </w:r>
      <w:r>
        <w:rPr>
          <w:sz w:val="22"/>
        </w:rPr>
        <w:t>China region</w:t>
      </w:r>
      <w:r>
        <w:t xml:space="preserve">, </w:t>
      </w:r>
      <w:r>
        <w:rPr>
          <w:sz w:val="22"/>
        </w:rPr>
        <w:t>the third pole</w:t>
        <w:br/>
      </w:r>
      <w:r>
        <w:rPr>
          <w:sz w:val="22"/>
        </w:rPr>
        <w:t>Time：</w:t>
      </w:r>
      <w:r>
        <w:rPr>
          <w:sz w:val="22"/>
        </w:rPr>
        <w:t>2010-2019</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2015-01-03 16:00:00+00:00</w:t>
      </w:r>
      <w:r>
        <w:rPr>
          <w:sz w:val="22"/>
        </w:rPr>
        <w:t>--</w:t>
      </w:r>
      <w:r>
        <w:rPr>
          <w:sz w:val="22"/>
        </w:rPr>
        <w:t>2020-01-02 16:00:00+00:00</w:t>
      </w:r>
    </w:p>
    <w:p>
      <w:r>
        <w:rPr>
          <w:sz w:val="32"/>
        </w:rPr>
        <w:t>6、Reference method</w:t>
      </w:r>
    </w:p>
    <w:p>
      <w:pPr>
        <w:ind w:left="432"/>
      </w:pPr>
      <w:r>
        <w:rPr>
          <w:sz w:val="22"/>
        </w:rPr>
        <w:t xml:space="preserve">References to data: </w:t>
      </w:r>
    </w:p>
    <w:p>
      <w:pPr>
        <w:ind w:left="432" w:firstLine="432"/>
      </w:pPr>
      <w:r>
        <w:t xml:space="preserve">FU Wenxue. Data set of industrial economy in China (including the third pole) in 2010-2019.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