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soil frozen penetration measured by the soil frozen tube at the super site around the Dayekou Guantan forest station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soil frozen penetration measured by the soil frozen tube was obtained at the super site (100m×100m, pure Qinghai spruce) around the Dayekou Guantan forest station. Observation time was 8:00 each morning from Jun. 1 to Dec. 31, 2008. The soil frozen tube was laid beneath the spruce for diurnal soil frozen depth changes and the maximum depth (cm) was recorded.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Depth of soil freezing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Dayekou  watershed foci experimental areas</w:t>
      </w:r>
      <w:r>
        <w:t xml:space="preserve">, </w:t>
      </w:r>
      <w:r>
        <w:rPr>
          <w:sz w:val="22"/>
        </w:rPr>
        <w:t>Forest and Hydrology Experimental Areas</w:t>
      </w:r>
      <w:r>
        <w:t xml:space="preserve">, </w:t>
      </w:r>
      <w:r>
        <w:rPr>
          <w:sz w:val="22"/>
        </w:rPr>
        <w:t>Super Site around the Dayekou Guantan Forest Station</w:t>
        <w:br/>
      </w:r>
      <w:r>
        <w:rPr>
          <w:sz w:val="22"/>
        </w:rPr>
        <w:t>Time：</w:t>
      </w:r>
      <w:r>
        <w:rPr>
          <w:sz w:val="22"/>
        </w:rPr>
        <w:t>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north：38.534361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west：100.250212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east：100.251297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south：38.533171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2008-06-13 08:00:00+00:00</w:t>
      </w:r>
      <w:r>
        <w:rPr>
          <w:sz w:val="22"/>
        </w:rPr>
        <w:t>--</w:t>
      </w:r>
      <w:r>
        <w:rPr>
          <w:sz w:val="22"/>
        </w:rPr>
        <w:t>2009-01-12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WATER: Dataset of soil frozen penetration measured by the soil frozen tube at the super site around the Dayekou Guantan forest station. A Big Earth Data Platform for Three Poles, doi:10.3972/water973.0050.db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