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Landslide data set of Three Rivers Basin in the southeast of Qinghai Tibet Plateau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content: this data set is the landslide disaster data of Sanjiang Basin in the southeast of Qinghai Tibet Plateau; 2) Data source and processing method: this data set was independently interpreted by Dai Fuchu of Beijing University of technology using Google Earth; This data file is finally formed by remote sensing interpretation - on-site verification - re interpretation - re verification and other methods after 7 systematic interpretation. More than 5000 landslides have been verified on site with high accuracy; 4) This data has broad application prospects for hydropower resources development, traffic engineering construction and geological disaster evaluation in the three river basins in the southeast of Qinghai Tibet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Landslides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Rockfall</w:t>
      </w:r>
      <w:r>
        <w:t>,</w:t>
      </w:r>
      <w:r>
        <w:rPr>
          <w:sz w:val="22"/>
        </w:rPr>
        <w:t>Natural Disaster</w:t>
      </w:r>
      <w:r>
        <w:t>,</w:t>
      </w:r>
      <w:r>
        <w:rPr>
          <w:sz w:val="22"/>
        </w:rPr>
        <w:t>Geomorphology</w:t>
      </w:r>
      <w:r>
        <w:t>,</w:t>
      </w:r>
      <w:r>
        <w:rPr>
          <w:sz w:val="22"/>
        </w:rPr>
        <w:t>Disaster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Geologic Hazard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Three Rivers Basin</w:t>
        <w:br/>
      </w:r>
      <w:r>
        <w:rPr>
          <w:sz w:val="22"/>
        </w:rPr>
        <w:t>Time：</w:t>
      </w:r>
      <w:r>
        <w:rPr>
          <w:sz w:val="22"/>
        </w:rPr>
        <w:t>Historic landslides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DAI   Fuchu . Landslide data set of Three Rivers Basin in the southeast of Qinghai Tibet Plateau. A Big Earth Data Platform for Three Poles, doi:10.11888/Terre.tpdc.272043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戴福初, 邓建辉. (2020). 青藏高原东南三江流域滑坡灾害发育特征. 工程科学与技术, 52(5), 3-15.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Catastrophic mechanisms and risk control of disastrous landslides in the Tibetan Plateau</w:t>
        <w:br/>
      </w:r>
      <w:r>
        <w:rPr>
          <w:sz w:val="22"/>
        </w:rPr>
        <w:t>Endogenic and exogenic geological conditions and coupling effects on the occurrence of landslide hazard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DAI   Fuchu </w:t>
        <w:br/>
      </w:r>
      <w:r>
        <w:rPr>
          <w:sz w:val="22"/>
        </w:rPr>
        <w:t xml:space="preserve">unit: </w:t>
      </w:r>
      <w:r>
        <w:rPr>
          <w:sz w:val="22"/>
        </w:rPr>
        <w:t>Beijing University of Technology</w:t>
        <w:br/>
      </w:r>
      <w:r>
        <w:rPr>
          <w:sz w:val="22"/>
        </w:rPr>
        <w:t xml:space="preserve">email: </w:t>
      </w:r>
      <w:r>
        <w:rPr>
          <w:sz w:val="22"/>
        </w:rPr>
        <w:t>2024314945@qq.com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