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Input-output table of Heihe River basin (2012)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Input output table of 11 districts and counties in Heihe River Basin in 2012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Social and Economic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Zhangye city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2012-01-11 21:00:00+00:00</w:t>
      </w:r>
      <w:r>
        <w:rPr>
          <w:sz w:val="22"/>
        </w:rPr>
        <w:t>--</w:t>
      </w:r>
      <w:r>
        <w:rPr>
          <w:sz w:val="22"/>
        </w:rPr>
        <w:t>2013-01-10 14:45:00+00:00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DENG XiangZheng. Input-output table of Heihe River basin (2012). A Big Earth Data Platform for Three Poles, 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DENG XiangZheng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