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Energy consumption elasticity coefficient of Qinghai Province (1990-2020)</w:t>
      </w:r>
    </w:p>
    <w:p>
      <w:r>
        <w:rPr>
          <w:sz w:val="32"/>
        </w:rPr>
        <w:t>1、Description</w:t>
      </w:r>
    </w:p>
    <w:p>
      <w:pPr>
        <w:ind w:firstLine="432"/>
      </w:pPr>
      <w:r>
        <w:rPr>
          <w:sz w:val="22"/>
        </w:rPr>
        <w:t>The data set records the statistical data of the elasticity coefficient of energy consumption in Qinghai province from 1990 to 20120. The data are divided by major years. The data are collected from qinghai Statistical Yearbook released by Qinghai Provincial Bureau of Statistics. The dataset contains 18 data tables, which are:</w:t>
        <w:br/>
        <w:t>Elasticity coefficient of energy consumption, 1990-2001. XLS</w:t>
        <w:br/>
        <w:t>Elasticity coefficient of energy consumption, 1990-2002. XLS</w:t>
        <w:br/>
        <w:t>Elasticity coefficient of energy consumption 1990-2003. XLS</w:t>
        <w:br/>
        <w:t>Elasticity coefficient of energy consumption, 1990-2005. XLS</w:t>
        <w:br/>
        <w:t>Elasticity coefficient of energy consumption, 1990-2006. XLS</w:t>
        <w:br/>
        <w:t>Elasticity coefficient of energy consumption, 1990-2007. XLS</w:t>
        <w:br/>
        <w:t>Elasticity coefficient of energy consumption, 1990-2008. XLS</w:t>
        <w:br/>
        <w:t>Elasticity coefficient of energy consumption, 1990-2009. XLS</w:t>
        <w:br/>
        <w:t>Elasticity coefficient of energy consumption 1990-2010. XLS</w:t>
        <w:br/>
        <w:t>Elasticity coefficient of energy consumption, 1990-2011. XLS</w:t>
        <w:br/>
        <w:t>Elasticity coefficient of energy consumption 1990-2012. XLS</w:t>
        <w:br/>
        <w:t>Elasticity coefficient of energy consumption 1990-2013. XLS</w:t>
        <w:br/>
        <w:t>Elasticity coefficient of energy consumption 1990-2014. XLS</w:t>
        <w:br/>
        <w:t>Elasticity coefficient of energy consumption, 1990-2015. XLS</w:t>
        <w:br/>
        <w:t>Elasticity coefficient of energy consumption 1990-2016. XLS</w:t>
        <w:br/>
        <w:t>Elasticity coefficient of energy consumption 1990-2017. XLS</w:t>
        <w:br/>
        <w:t>Elasticity coefficient of energy consumption, 1990-2020. XLS</w:t>
        <w:br/>
        <w:t>Elasticity coefficient of energy consumption 2004. XLS</w:t>
        <w:br/>
        <w:t>The data table structure is the same. For example, the data table of the elasticity coefficient of energy consumption 1990-2001 contains six fields:</w:t>
        <w:br/>
        <w:t>Field 1: Year</w:t>
        <w:br/>
        <w:t>Field 2: Energy consumption increased from the previous year</w:t>
        <w:br/>
        <w:t>Field 3: Year-on-year increase in electricity consumption</w:t>
        <w:br/>
        <w:t>Field 4: GDP growth from the previous year</w:t>
        <w:br/>
        <w:t>Field 5: Elasticity coefficient of energy consumption</w:t>
        <w:br/>
        <w:t>Field 6: Elasticity coefficient of electricity consumption</w:t>
      </w:r>
    </w:p>
    <w:p>
      <w:r>
        <w:rPr>
          <w:sz w:val="32"/>
        </w:rPr>
        <w:t>2、Keywords</w:t>
      </w:r>
    </w:p>
    <w:p>
      <w:pPr>
        <w:ind w:left="432"/>
      </w:pPr>
      <w:r>
        <w:rPr>
          <w:sz w:val="22"/>
        </w:rPr>
        <w:t>Theme：</w:t>
      </w:r>
      <w:r>
        <w:rPr>
          <w:sz w:val="22"/>
        </w:rPr>
        <w:t>Energy consumption</w:t>
      </w:r>
      <w:r>
        <w:t>,</w:t>
      </w:r>
      <w:r>
        <w:rPr>
          <w:sz w:val="22"/>
        </w:rPr>
        <w:t>Modulus of elasticity</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1990-2020</w:t>
      </w:r>
    </w:p>
    <w:p>
      <w:r>
        <w:rPr>
          <w:sz w:val="32"/>
        </w:rPr>
        <w:t>3、Data details</w:t>
      </w:r>
    </w:p>
    <w:p>
      <w:pPr>
        <w:ind w:left="432"/>
      </w:pPr>
      <w:r>
        <w:rPr>
          <w:sz w:val="22"/>
        </w:rPr>
        <w:t>1.Scale：None</w:t>
      </w:r>
    </w:p>
    <w:p>
      <w:pPr>
        <w:ind w:left="432"/>
      </w:pPr>
      <w:r>
        <w:rPr>
          <w:sz w:val="22"/>
        </w:rPr>
        <w:t>2.Projection：</w:t>
      </w:r>
    </w:p>
    <w:p>
      <w:pPr>
        <w:ind w:left="432"/>
      </w:pPr>
      <w:r>
        <w:rPr>
          <w:sz w:val="22"/>
        </w:rPr>
        <w:t>3.Filesize：0.145MB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Energy consumption elasticity coefficient of Qinghai Province (1990-2020).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