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PROBA CHRIS in the Yingke oasis and Huazhaizi desert steppe foci experimental areas on Jun. 22, 2008</w:t>
      </w:r>
    </w:p>
    <w:p>
      <w:r>
        <w:rPr>
          <w:sz w:val="32"/>
        </w:rPr>
        <w:t>1、Description</w:t>
      </w:r>
    </w:p>
    <w:p>
      <w:pPr>
        <w:ind w:firstLine="432"/>
      </w:pPr>
      <w:r>
        <w:rPr>
          <w:sz w:val="22"/>
        </w:rPr>
        <w:t>The dataset of ground truth measurement synchronizing with PROBA CHRIS was obtained in the Yingke oasis and Huazhaizi desert steppe foci experimental areas on Jun. 22, 2008. Observation items included:</w:t>
        <w:br/>
        <w:t xml:space="preserve">     (1) Albedo by the shortwave radiometer in Huazhaizi desert No. 2 plot. R =10H (R for FOV radius; H for the probe height). Data were archived in Excel format.</w:t>
        <w:br/>
        <w:t xml:space="preserve">     (2) BRDF of maize in Yingke oasis maize field by ASD (350-2 500 nm) from Beijing University and the observation platform of BNU make. The maximum height of the platform was 5m above the ground with the azimuth 0~360° and the zenith angle -60°~60°; BRDF in Huazhaizi desert No. 2 plot by ASD from Institute of Remote Sensing Applications (CAS) and the observation platform of its own make, whose maximum height was 2m above the ground with the zenith angle -70°~70°. Raw data were binary files direct from ASD (by ViewSpecPro), and pre-processed data on reflectance were in Excel format. </w:t>
        <w:br/>
        <w:t xml:space="preserve">     (3) Atmospheric parameters in Huazhaizi desert No. 2 plot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format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w:t>
      </w:r>
    </w:p>
    <w:p>
      <w:r>
        <w:rPr>
          <w:sz w:val="32"/>
        </w:rPr>
        <w:t>2、Keywords</w:t>
      </w:r>
    </w:p>
    <w:p>
      <w:pPr>
        <w:ind w:left="432"/>
      </w:pPr>
      <w:r>
        <w:rPr>
          <w:sz w:val="22"/>
        </w:rPr>
        <w:t>Theme：</w:t>
      </w:r>
      <w:r>
        <w:rPr>
          <w:sz w:val="22"/>
        </w:rPr>
        <w:t>Radiation</w:t>
      </w:r>
      <w:r>
        <w:t>,</w:t>
      </w:r>
      <w:r>
        <w:rPr>
          <w:sz w:val="22"/>
        </w:rPr>
        <w:t>Ground object spectral</w:t>
      </w:r>
      <w:r>
        <w:t>,</w:t>
      </w:r>
      <w:r>
        <w:rPr>
          <w:sz w:val="22"/>
        </w:rPr>
        <w:t>Vegetation</w:t>
      </w:r>
      <w:r>
        <w:t>,</w:t>
      </w:r>
      <w:r>
        <w:rPr>
          <w:sz w:val="22"/>
        </w:rPr>
        <w:t>Aerosol</w:t>
      </w:r>
      <w:r>
        <w:t>,</w:t>
      </w:r>
      <w:r>
        <w:rPr>
          <w:sz w:val="22"/>
        </w:rPr>
        <w:t>Albedo</w:t>
      </w:r>
      <w:r>
        <w:t>,</w:t>
      </w:r>
      <w:r>
        <w:rPr>
          <w:sz w:val="22"/>
        </w:rPr>
        <w:t>Aerosol optical depth/Thickness</w:t>
      </w:r>
      <w:r>
        <w:t>,</w:t>
      </w:r>
      <w:r>
        <w:rPr>
          <w:sz w:val="22"/>
        </w:rPr>
        <w:t>Terrestrial Surface Remote Sensing</w:t>
      </w:r>
      <w:r>
        <w:t>,</w:t>
      </w:r>
      <w:r>
        <w:rPr>
          <w:sz w:val="22"/>
        </w:rPr>
        <w:t>Ground verification information</w:t>
      </w:r>
      <w:r>
        <w:t>,</w:t>
      </w:r>
      <w:r>
        <w:rPr>
          <w:sz w:val="22"/>
        </w:rPr>
        <w:t>Atmospheric Water Vapor</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3.Filesize：195.1MB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2009-01-04 08:00:00+00:00</w:t>
      </w:r>
      <w:r>
        <w:rPr>
          <w:sz w:val="22"/>
        </w:rPr>
        <w:t>--</w:t>
      </w:r>
      <w:r>
        <w:rPr>
          <w:sz w:val="22"/>
        </w:rPr>
        <w:t>2009-01-04 08:00:00+00:00</w:t>
      </w:r>
    </w:p>
    <w:p>
      <w:r>
        <w:rPr>
          <w:sz w:val="32"/>
        </w:rPr>
        <w:t>6、Reference method</w:t>
      </w:r>
    </w:p>
    <w:p>
      <w:pPr>
        <w:ind w:left="432"/>
      </w:pPr>
      <w:r>
        <w:rPr>
          <w:sz w:val="22"/>
        </w:rPr>
        <w:t xml:space="preserve">References to data: </w:t>
      </w:r>
    </w:p>
    <w:p>
      <w:pPr>
        <w:ind w:left="432" w:firstLine="432"/>
      </w:pPr>
      <w:r>
        <w:t>ZHOU   Chunyan. WATER: Dataset of ground truth measurement synchronizing with PROBA CHRIS in the Yingke oasis and Huazhaizi desert steppe foci experimental areas on Jun. 22, 2008. A Big Earth Data Platform for Three Poles, doi:10.3972/water973.0129.db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