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Planting area and yield of crops in Qinghai Province (state owned) (1978-2003)</w:t>
      </w:r>
    </w:p>
    <w:p>
      <w:r>
        <w:rPr>
          <w:sz w:val="32"/>
        </w:rPr>
        <w:t>1、Description</w:t>
      </w:r>
    </w:p>
    <w:p>
      <w:pPr>
        <w:ind w:firstLine="432"/>
      </w:pPr>
      <w:r>
        <w:rPr>
          <w:sz w:val="22"/>
        </w:rPr>
        <w:t>The data set records the sown area and yield (state-owned) of crops in Qinghai Province, and the data are divided by crop categories. The data are collected from the statistical yearbook of Qinghai Province issued by the Bureau of statistics of Qinghai Province. The data set consists of 9 data tables</w:t>
        <w:br/>
        <w:t>Total sown area of crops 1978-2001.xls</w:t>
        <w:br/>
        <w:t>Total sown area of crops 1978-2002.xls</w:t>
        <w:br/>
        <w:t>Total sown area of crops 1978-2003.xls</w:t>
        <w:br/>
        <w:t>Sown area and yield of crops (whole society) 1997-1998.xls</w:t>
        <w:br/>
        <w:t>Sown area and yield of crops (whole society) 1998-1999.xls</w:t>
        <w:br/>
        <w:t>Sown area and yield of crops (whole society) 1999-2000.xls</w:t>
        <w:br/>
        <w:t>Sown area and yield of crops (state owned) 1997-1998.xls</w:t>
        <w:br/>
        <w:t>Sown area and yield of crops (state owned) 1998-1999.xls</w:t>
        <w:br/>
        <w:t>The structure of the. XLS data table of crop sown area and yield (state-owned) from 1999 to 2000 is similar. For example, there are eight fields in the 1997-1998 data table of crop sown area and yield (state-owned)</w:t>
        <w:br/>
        <w:t>Field 1: Region</w:t>
        <w:br/>
        <w:t>Field 2: Area</w:t>
        <w:br/>
        <w:t>Field 3: Crops</w:t>
        <w:br/>
        <w:t>Field 4: Wheat</w:t>
        <w:br/>
        <w:t>Field 5: coarse cereals</w:t>
        <w:br/>
        <w:t>Field 6: potatoes</w:t>
        <w:br/>
        <w:t>Field 7: Crops</w:t>
        <w:br/>
        <w:t>Field 8: Oil</w:t>
      </w:r>
    </w:p>
    <w:p>
      <w:r>
        <w:rPr>
          <w:sz w:val="32"/>
        </w:rPr>
        <w:t>2、Keywords</w:t>
      </w:r>
    </w:p>
    <w:p>
      <w:pPr>
        <w:ind w:left="432"/>
      </w:pPr>
      <w:r>
        <w:rPr>
          <w:sz w:val="22"/>
        </w:rPr>
        <w:t>Theme：</w:t>
      </w:r>
      <w:r>
        <w:rPr>
          <w:sz w:val="22"/>
        </w:rPr>
        <w:t>Agricultural economy</w:t>
      </w:r>
      <w:r>
        <w:t>,</w:t>
      </w:r>
      <w:r>
        <w:rPr>
          <w:sz w:val="22"/>
        </w:rPr>
        <w:t>Agricultural Resources</w:t>
      </w:r>
      <w:r>
        <w:t>,</w:t>
      </w:r>
      <w:r>
        <w:rPr>
          <w:sz w:val="22"/>
        </w:rPr>
        <w:t>Social and Economic</w:t>
      </w:r>
      <w:r>
        <w:t>,</w:t>
      </w:r>
      <w:r>
        <w:rPr>
          <w:sz w:val="22"/>
        </w:rPr>
        <w:t>Sown area of crops</w:t>
        <w:br/>
      </w:r>
      <w:r>
        <w:rPr>
          <w:sz w:val="22"/>
        </w:rPr>
        <w:t>Discipline：</w:t>
      </w:r>
      <w:r>
        <w:rPr>
          <w:sz w:val="22"/>
        </w:rPr>
        <w:t>Human-nature Relationship</w:t>
        <w:br/>
      </w:r>
      <w:r>
        <w:rPr>
          <w:sz w:val="22"/>
        </w:rPr>
        <w:t>Places：</w:t>
      </w:r>
      <w:r>
        <w:rPr>
          <w:sz w:val="22"/>
        </w:rPr>
        <w:t>Qinghai Province</w:t>
        <w:br/>
      </w:r>
      <w:r>
        <w:rPr>
          <w:sz w:val="22"/>
        </w:rPr>
        <w:t>Time：</w:t>
      </w:r>
      <w:r>
        <w:rPr>
          <w:sz w:val="22"/>
        </w:rPr>
        <w:t>1978-2003</w:t>
      </w:r>
    </w:p>
    <w:p>
      <w:r>
        <w:rPr>
          <w:sz w:val="32"/>
        </w:rPr>
        <w:t>3、Data details</w:t>
      </w:r>
    </w:p>
    <w:p>
      <w:pPr>
        <w:ind w:left="432"/>
      </w:pPr>
      <w:r>
        <w:rPr>
          <w:sz w:val="22"/>
        </w:rPr>
        <w:t>1.Scale：None</w:t>
      </w:r>
    </w:p>
    <w:p>
      <w:pPr>
        <w:ind w:left="432"/>
      </w:pPr>
      <w:r>
        <w:rPr>
          <w:sz w:val="22"/>
        </w:rPr>
        <w:t>2.Projection：None</w:t>
      </w:r>
    </w:p>
    <w:p>
      <w:pPr>
        <w:ind w:left="432"/>
      </w:pPr>
      <w:r>
        <w:rPr>
          <w:sz w:val="22"/>
        </w:rPr>
        <w:t>3.Filesize：0.199MB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Planting area and yield of crops in Qinghai Province (state owned) (1978-2003).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