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Age data of the shallow sediment core in the middle of Heihe River Basin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 set contains two shallow drilling data near Heiquan in the middle reaches of Heihe River: 140 meters and 68.2 meters deep respectively. Paleomagnetic age samples were taken at 10-50 cm intervals from the two boreholes, and the magnetostratigraphic sequences of the two boreholes were obtained by testing these samples.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stratum</w:t>
      </w:r>
      <w:r>
        <w:t>,</w:t>
      </w:r>
      <w:r>
        <w:rPr>
          <w:sz w:val="22"/>
        </w:rPr>
        <w:t>Rocks/Minerals</w:t>
      </w:r>
      <w:r>
        <w:t>,</w:t>
      </w:r>
      <w:r>
        <w:rPr>
          <w:sz w:val="22"/>
        </w:rPr>
        <w:t>Geomagnetism</w:t>
      </w:r>
      <w:r>
        <w:t>,</w:t>
      </w:r>
      <w:r>
        <w:rPr>
          <w:sz w:val="22"/>
        </w:rPr>
        <w:t>paleomagnetism</w:t>
        <w:br/>
      </w:r>
      <w:r>
        <w:rPr>
          <w:sz w:val="22"/>
        </w:rPr>
        <w:t>Discipline：</w:t>
      </w:r>
      <w:r>
        <w:rPr>
          <w:sz w:val="22"/>
        </w:rPr>
        <w:t>Solid earth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Middle Reaches of Heihe River Basin</w:t>
        <w:br/>
      </w:r>
      <w:r>
        <w:rPr>
          <w:sz w:val="22"/>
        </w:rPr>
        <w:t>Time：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1.Scale：10000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3.Filesize：10.0MB</w:t>
      </w:r>
    </w:p>
    <w:p>
      <w:pPr>
        <w:ind w:left="432"/>
      </w:pPr>
      <w:r>
        <w:rPr>
          <w:sz w:val="22"/>
        </w:rPr>
        <w:t>4.Data format：jpg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2018-11-22 10:49:21+00:00</w:t>
      </w:r>
      <w:r>
        <w:rPr>
          <w:sz w:val="22"/>
        </w:rPr>
        <w:t>--</w:t>
      </w:r>
      <w:r>
        <w:rPr>
          <w:sz w:val="22"/>
        </w:rPr>
        <w:t>2018-11-22 10:49:21+00:00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HU  Xiaofei, PAN Baotian. Age data of the shallow sediment core in the middle of Heihe River Basin. A Big Earth Data Platform for Three Poles, doi:10.11888/Paleoenv.tpdc.270824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PAN Baotian</w:t>
        <w:br/>
      </w:r>
      <w:r>
        <w:rPr>
          <w:sz w:val="22"/>
        </w:rPr>
        <w:t xml:space="preserve">unit: </w:t>
      </w:r>
      <w:r>
        <w:rPr>
          <w:sz w:val="22"/>
        </w:rPr>
        <w:t>Lanzhou University</w:t>
        <w:br/>
      </w:r>
      <w:r>
        <w:rPr>
          <w:sz w:val="22"/>
        </w:rPr>
        <w:t xml:space="preserve">email: </w:t>
      </w:r>
      <w:r>
        <w:rPr>
          <w:sz w:val="22"/>
        </w:rPr>
        <w:t>panbt@lzu.edu.cn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HU  Xiaofei</w:t>
        <w:br/>
      </w:r>
      <w:r>
        <w:rPr>
          <w:sz w:val="22"/>
        </w:rPr>
        <w:t xml:space="preserve">unit: </w:t>
      </w:r>
      <w:r>
        <w:rPr>
          <w:sz w:val="22"/>
        </w:rPr>
        <w:t>Lanzhou University</w:t>
        <w:br/>
      </w:r>
      <w:r>
        <w:rPr>
          <w:sz w:val="22"/>
        </w:rPr>
        <w:t xml:space="preserve">email: </w:t>
      </w:r>
      <w:r>
        <w:rPr>
          <w:sz w:val="22"/>
        </w:rPr>
        <w:t>feixhu@lzu.edu.cn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