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Division map of agricultural development in the Tibetan Plateau (2020)</w:t>
      </w:r>
    </w:p>
    <w:p>
      <w:r>
        <w:rPr>
          <w:sz w:val="32"/>
        </w:rPr>
        <w:t>1、Description</w:t>
      </w:r>
    </w:p>
    <w:p>
      <w:pPr>
        <w:ind w:firstLine="432"/>
      </w:pPr>
      <w:r>
        <w:rPr>
          <w:sz w:val="22"/>
        </w:rPr>
        <w:t>Taking villages and towns as the basic division unit, the division map of agricultural development in the Tibetan Plateau comprehensively considers climate, topography, vegetation type and coverage, land use type and proportion, distribution of nature reserves, key points of ecological protection and direction of agricultural development, puts forward the zoning scheme of agricultural and animal husbandry regulation for ecological protection in Qinghai Tibet Plateau, and divides the Qinghai Tibet Plateau into 8 areas (3 areas are based on ecological protection) The protection areas are the key limited control areas of agriculture and animal husbandry, 5 moderate development areas of agriculture and 23 small areas, and the zoning is named by the way of protection + development direction of agriculture and animal husbandry. The purpose of the zoning map is to develop agriculture and animal husbandry moderately on the basis of effective ecological protection, which can provide reference information for the protection of ecological security barrier function and sustainable management.</w:t>
      </w:r>
    </w:p>
    <w:p>
      <w:r>
        <w:rPr>
          <w:sz w:val="32"/>
        </w:rPr>
        <w:t>2、Keywords</w:t>
      </w:r>
    </w:p>
    <w:p>
      <w:pPr>
        <w:ind w:left="432"/>
      </w:pPr>
      <w:r>
        <w:rPr>
          <w:sz w:val="22"/>
        </w:rPr>
        <w:t>Theme：</w:t>
      </w:r>
      <w:r>
        <w:rPr>
          <w:sz w:val="22"/>
        </w:rPr>
        <w:t>Division</w:t>
      </w:r>
      <w:r>
        <w:t>,</w:t>
      </w:r>
      <w:r>
        <w:rPr>
          <w:sz w:val="22"/>
        </w:rPr>
        <w:t>Agriculture division</w:t>
        <w:br/>
      </w:r>
      <w:r>
        <w:rPr>
          <w:sz w:val="22"/>
        </w:rPr>
        <w:t>Discipline：</w:t>
      </w:r>
      <w:r>
        <w:rPr>
          <w:sz w:val="22"/>
        </w:rPr>
        <w:t>Human-nature Relationship</w:t>
        <w:br/>
      </w:r>
      <w:r>
        <w:rPr>
          <w:sz w:val="22"/>
        </w:rPr>
        <w:t>Places：</w:t>
      </w:r>
      <w:r>
        <w:rPr>
          <w:sz w:val="22"/>
        </w:rPr>
        <w:t>Tibetan Plateau</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3.Filesize：28.15MB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north：39.5</w:t>
            </w:r>
          </w:p>
        </w:tc>
        <w:tc>
          <w:tcPr>
            <w:tcW w:type="dxa" w:w="2880"/>
          </w:tcPr>
          <w:p>
            <w:r>
              <w:t>-</w:t>
            </w:r>
          </w:p>
        </w:tc>
      </w:tr>
      <w:tr>
        <w:tc>
          <w:tcPr>
            <w:tcW w:type="dxa" w:w="2880"/>
          </w:tcPr>
          <w:p>
            <w:r>
              <w:t>west：73.33</w:t>
            </w:r>
          </w:p>
        </w:tc>
        <w:tc>
          <w:tcPr>
            <w:tcW w:type="dxa" w:w="2880"/>
          </w:tcPr>
          <w:p>
            <w:r>
              <w:t>-</w:t>
            </w:r>
          </w:p>
        </w:tc>
        <w:tc>
          <w:tcPr>
            <w:tcW w:type="dxa" w:w="2880"/>
          </w:tcPr>
          <w:p>
            <w:r>
              <w:t>east：104.33</w:t>
            </w:r>
          </w:p>
        </w:tc>
      </w:tr>
      <w:tr>
        <w:tc>
          <w:tcPr>
            <w:tcW w:type="dxa" w:w="2880"/>
          </w:tcPr>
          <w:p>
            <w:r>
              <w:t>-</w:t>
            </w:r>
          </w:p>
        </w:tc>
        <w:tc>
          <w:tcPr>
            <w:tcW w:type="dxa" w:w="2880"/>
          </w:tcPr>
          <w:p>
            <w:r>
              <w:t>south：26.17</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LIU Yaqun, LV Changhe. Division map of agricultural development in the Tibetan Plateau (2020). A Big Earth Data Platform for Three Poles, doi:10.11888/Geogra.tpdc.271125</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r>
        <w:rPr>
          <w:sz w:val="22"/>
        </w:rPr>
        <w:t>Second Tibetan Plateau Scientific Expedition Program</w:t>
        <w:br/>
      </w:r>
    </w:p>
    <w:p>
      <w:r>
        <w:rPr>
          <w:sz w:val="32"/>
        </w:rPr>
        <w:t>8、Data resource provider</w:t>
      </w:r>
    </w:p>
    <w:p>
      <w:pPr>
        <w:ind w:left="432"/>
      </w:pPr>
      <w:r>
        <w:rPr>
          <w:sz w:val="22"/>
        </w:rPr>
        <w:t xml:space="preserve">name: </w:t>
      </w:r>
      <w:r>
        <w:rPr>
          <w:sz w:val="22"/>
        </w:rPr>
        <w:t>LV Changhe</w:t>
        <w:br/>
      </w:r>
      <w:r>
        <w:rPr>
          <w:sz w:val="22"/>
        </w:rPr>
        <w:t xml:space="preserve">unit: </w:t>
      </w:r>
      <w:r>
        <w:rPr>
          <w:sz w:val="22"/>
        </w:rPr>
        <w:t>Institute of Geographical Sciences and Natural Resource Research, CAS</w:t>
        <w:br/>
      </w:r>
      <w:r>
        <w:rPr>
          <w:sz w:val="22"/>
        </w:rPr>
        <w:t xml:space="preserve">email: </w:t>
      </w:r>
      <w:r>
        <w:rPr>
          <w:sz w:val="22"/>
        </w:rPr>
        <w:t>luch@igsnrr.ac.cn</w:t>
        <w:br/>
        <w:br/>
      </w:r>
      <w:r>
        <w:rPr>
          <w:sz w:val="22"/>
        </w:rPr>
        <w:t xml:space="preserve">name: </w:t>
      </w:r>
      <w:r>
        <w:rPr>
          <w:sz w:val="22"/>
        </w:rPr>
        <w:t>LIU Yaqun</w:t>
        <w:br/>
      </w:r>
      <w:r>
        <w:rPr>
          <w:sz w:val="22"/>
        </w:rPr>
        <w:t xml:space="preserve">unit: </w:t>
      </w:r>
      <w:r>
        <w:rPr>
          <w:sz w:val="22"/>
        </w:rPr>
        <w:t>Institute of Geographical Sciences and Natural Resource Research, CAS</w:t>
        <w:br/>
      </w:r>
      <w:r>
        <w:rPr>
          <w:sz w:val="22"/>
        </w:rPr>
        <w:t xml:space="preserve">email: </w:t>
      </w:r>
      <w:r>
        <w:rPr>
          <w:sz w:val="22"/>
        </w:rPr>
        <w:t>luch@igsnrr.ac.cn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