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Basic situation of technological development of large and medium sized state owned industrial enterprises in Qinghai Province (1998-1999)</w:t>
      </w:r>
    </w:p>
    <w:p>
      <w:r>
        <w:rPr>
          <w:sz w:val="32"/>
        </w:rPr>
        <w:t>1、Description</w:t>
      </w:r>
    </w:p>
    <w:p>
      <w:pPr>
        <w:ind w:firstLine="432"/>
      </w:pPr>
      <w:r>
        <w:rPr>
          <w:sz w:val="22"/>
        </w:rPr>
        <w:t>This data set records the basic situation of technological development of large and medium-sized state-owned industrial enterprises in Qinghai Province. The data is divided according to the basic situation of technological development of large and medium-sized state-owned industrial enterprises in Qinghai Province. The data are collected from the statistical yearbook of Qinghai Province issued by the Bureau of statistics of Qinghai Province. The data set consists of two data tables</w:t>
        <w:br/>
        <w:t>Basic situation of technological development of large and medium-sized state-owned industrial enterprises in the whole province,</w:t>
        <w:br/>
        <w:t>The basic situation of technological development of large and medium-sized state-owned industrial enterprises in the whole province, 1999.xls.</w:t>
        <w:br/>
        <w:t>The data table structure is the same. For example, the basic situation of technological development of large and medium-sized state-owned industrial enterprises in the province in 1998 has five fields</w:t>
        <w:br/>
        <w:t>Field 1: Category</w:t>
        <w:br/>
        <w:t>Field 2: number of enterprises with technology development institutions</w:t>
        <w:br/>
        <w:t>Field 3: person engaged in scientific and technological activities</w:t>
        <w:br/>
        <w:t>Field 4: Scientists and engineers</w:t>
        <w:br/>
        <w:t>Field 5: enterprise technology development fund raising amount</w:t>
      </w:r>
    </w:p>
    <w:p>
      <w:r>
        <w:rPr>
          <w:sz w:val="32"/>
        </w:rPr>
        <w:t>2、Keywords</w:t>
      </w:r>
    </w:p>
    <w:p>
      <w:pPr>
        <w:ind w:left="432"/>
      </w:pPr>
      <w:r>
        <w:rPr>
          <w:sz w:val="22"/>
        </w:rPr>
        <w:t>Theme：</w:t>
      </w:r>
      <w:r>
        <w:rPr>
          <w:sz w:val="22"/>
        </w:rPr>
        <w:t>State-owned enterprises (soes)</w:t>
      </w:r>
      <w:r>
        <w:t>,</w:t>
      </w:r>
      <w:r>
        <w:rPr>
          <w:sz w:val="22"/>
        </w:rPr>
        <w:t>Social and Economic</w:t>
      </w:r>
      <w:r>
        <w:t>,</w:t>
      </w:r>
      <w:r>
        <w:rPr>
          <w:sz w:val="22"/>
        </w:rPr>
        <w:t>Technology development</w:t>
        <w:br/>
      </w:r>
      <w:r>
        <w:rPr>
          <w:sz w:val="22"/>
        </w:rPr>
        <w:t>Discipline：</w:t>
      </w:r>
      <w:r>
        <w:rPr>
          <w:sz w:val="22"/>
        </w:rPr>
        <w:t>Human-nature Relationship</w:t>
        <w:br/>
      </w:r>
      <w:r>
        <w:rPr>
          <w:sz w:val="22"/>
        </w:rPr>
        <w:t>Places：</w:t>
      </w:r>
      <w:r>
        <w:rPr>
          <w:sz w:val="22"/>
        </w:rPr>
        <w:t>Qinghai Province</w:t>
        <w:br/>
      </w:r>
      <w:r>
        <w:rPr>
          <w:sz w:val="22"/>
        </w:rPr>
        <w:t>Time：</w:t>
      </w:r>
      <w:r>
        <w:rPr>
          <w:sz w:val="22"/>
        </w:rPr>
        <w:t>1998-1999</w:t>
      </w:r>
    </w:p>
    <w:p>
      <w:r>
        <w:rPr>
          <w:sz w:val="32"/>
        </w:rPr>
        <w:t>3、Data details</w:t>
      </w:r>
    </w:p>
    <w:p>
      <w:pPr>
        <w:ind w:left="432"/>
      </w:pPr>
      <w:r>
        <w:rPr>
          <w:sz w:val="22"/>
        </w:rPr>
        <w:t>1.Scale：None</w:t>
      </w:r>
    </w:p>
    <w:p>
      <w:pPr>
        <w:ind w:left="432"/>
      </w:pPr>
      <w:r>
        <w:rPr>
          <w:sz w:val="22"/>
        </w:rPr>
        <w:t>2.Projection：None</w:t>
      </w:r>
    </w:p>
    <w:p>
      <w:pPr>
        <w:ind w:left="432"/>
      </w:pPr>
      <w:r>
        <w:rPr>
          <w:sz w:val="22"/>
        </w:rPr>
        <w:t>3.Filesize：0.06MB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1997-12-31 16:00:00+00:00</w:t>
      </w:r>
      <w:r>
        <w:rPr>
          <w:sz w:val="22"/>
        </w:rPr>
        <w:t>--</w:t>
      </w:r>
      <w:r>
        <w:rPr>
          <w:sz w:val="22"/>
        </w:rPr>
        <w:t>1999-12-30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Basic situation of technological development of large and medium sized state owned industrial enterprises in Qinghai Province (1998-1999).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