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soil freezing depth in Yarlung Zangbo River (1901-2016)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takes the freezing index calculated by the long-time scale (1901-2016) temperature provided by UEA-CRU and UDEL as the input data, calculates the soil freezing depth of Yarlung Zangbo River Basin through Stefan empirical formula, and interpolates the 30-year scale average soil freezing depth data set output by simulation. This data set takes the freezing index calculated by the long-time scale (1901-2016) temperature provided by UEA-CRU and UDEL as the input data, calculates the soil freezing depth of Yarlung Zangbo River Basin through Stefan empirical formula, and interpolates the 30-year scale average soil freezing depth data set output by simulation.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Freezing index</w:t>
      </w:r>
      <w:r>
        <w:t>,</w:t>
      </w:r>
      <w:r>
        <w:rPr>
          <w:sz w:val="22"/>
        </w:rPr>
        <w:t>Climate change</w:t>
      </w:r>
      <w:r>
        <w:t>,</w:t>
      </w:r>
      <w:r>
        <w:rPr>
          <w:sz w:val="22"/>
        </w:rPr>
        <w:t>seasonally frozen ground</w:t>
      </w:r>
      <w:r>
        <w:t>,</w:t>
      </w:r>
      <w:r>
        <w:rPr>
          <w:sz w:val="22"/>
        </w:rPr>
        <w:t>Permafrost</w:t>
      </w:r>
      <w:r>
        <w:t>,</w:t>
      </w:r>
      <w:r>
        <w:rPr>
          <w:sz w:val="22"/>
        </w:rPr>
        <w:t>Frozen depth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Yarlung Tsangpo River</w:t>
        <w:br/>
      </w:r>
      <w:r>
        <w:rPr>
          <w:sz w:val="22"/>
        </w:rPr>
        <w:t>Time：</w:t>
      </w:r>
      <w:r>
        <w:rPr>
          <w:sz w:val="22"/>
        </w:rPr>
        <w:t>1901-2016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LUO   Dongliang , WANG Lei, LIU   Lei . Data set of soil freezing depth in Yarlung Zangbo River (1901-2016). A Big Earth Data Platform for Three Poles, doi:10.11888/Cryos.tpdc.272002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L., Luo, D.L.,Wang, L., Huang, Y.D., &amp; Chen, F.F. (2020). Variability of soil freeze depth in association with climate change from 1901 to 2016 in the upper Brahmaputra River Basin, Tibetan Plateau, Southwest China. Theoretical and Applied Climatology. 12(1), 6-17, DOI:10.1007/s00704-020-03291-4.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Lei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wanglei@itpcas.ac.cn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LIU   Lei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liulei@lzb.ac.cn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LUO   Dongliang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luodongliang@lzb.ac.cn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