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system-40m tower, 2019)</w:t>
      </w:r>
    </w:p>
    <w:p>
      <w:r>
        <w:rPr>
          <w:sz w:val="32"/>
        </w:rPr>
        <w:t>1、Description</w:t>
      </w:r>
    </w:p>
    <w:p>
      <w:pPr>
        <w:ind w:firstLine="432"/>
      </w:pPr>
      <w:r>
        <w:rPr>
          <w:sz w:val="22"/>
        </w:rPr>
        <w:t>This dataset contains the flux measurements from the Huailai station eddy covariance system (EC) from January 1 to October 24 in 2019. The site (115.7923° E, 40.3574°N) was located in the maize surface, near Donghuayuan town of Huailai city in Hebei Province. The elevation is 480 m. The EC was installed at a height of 3.5 m, and the sampling rate was 10 Hz. The sonic anemometer faced north, and the separation distance between the sonic anemometer and the CO2/H2O gas analyzer (CSAT3&amp;EC150) was 0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Suspicious data were marked in red. There were lots of negative values of H2O density in winter where filling by -6999.</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2.Projection：None</w:t>
      </w:r>
    </w:p>
    <w:p>
      <w:pPr>
        <w:ind w:left="432"/>
      </w:pPr>
      <w:r>
        <w:rPr>
          <w:sz w:val="22"/>
        </w:rPr>
        <w:t>3.Filesize：1.94MB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2018-12-31 16:00:00+00:00</w:t>
      </w:r>
      <w:r>
        <w:rPr>
          <w:sz w:val="22"/>
        </w:rPr>
        <w:t>--</w:t>
      </w:r>
      <w:r>
        <w:rPr>
          <w:sz w:val="22"/>
        </w:rPr>
        <w:t>2019-10-23 16:00:00+00:00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 (Huailai station-eddy covariance system-40m tower, 2019). A Big Earth Data Platform for Three Poles, doi:10.11888/Meteoro.tpdc.271091</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