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imaging spectrometer (OMIS-II) mission in the Linze station foci experimental area on Jun. 15, 2008</w:t>
      </w:r>
    </w:p>
    <w:p>
      <w:r>
        <w:rPr>
          <w:sz w:val="32"/>
        </w:rPr>
        <w:t>1、Description</w:t>
      </w:r>
    </w:p>
    <w:p>
      <w:pPr>
        <w:ind w:firstLine="432"/>
      </w:pPr>
      <w:r>
        <w:rPr>
          <w:sz w:val="22"/>
        </w:rPr>
        <w:t>The dataset of ground truth measurement synchronizing with the airborne imaging spectrometer (OMIS-II) mission was obtained in the Linze station foci experimental area on Jun. 15, 2008. Observation items included:</w:t>
        <w:br/>
        <w:t xml:space="preserve">     (1) soil moisture (0-5cm) measured by the cutting ring method (50cm^3) in  LY06 and LY07 strips (repeated nine times). The preprocessed soil volumetric moisture data were archived as Excel files.</w:t>
        <w:br/>
        <w:t xml:space="preserve">     (2) surface radiative temperature measured by three handheld infrared thermometer (5# and 6# from Cold and Arid Regions Environmental and Engineering Research Institute, and one from Institute of Geographic Sciences and Natural Resources, which were all calibrated) in the LY06 and LY07 strips (49 points and repeated three times), and Wulidun farmland quadrates (various points and repeated three times). Data were archived as Excel files.</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Image spectrometer OMIS-II</w:t>
      </w:r>
      <w:r>
        <w:t>,</w:t>
      </w:r>
      <w:r>
        <w:rPr>
          <w:sz w:val="22"/>
        </w:rPr>
        <w:t>Remote Sensing Technology</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3.Filesize：10.5MB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north：39.35918</w:t>
            </w:r>
          </w:p>
        </w:tc>
        <w:tc>
          <w:tcPr>
            <w:tcW w:type="dxa" w:w="2880"/>
          </w:tcPr>
          <w:p>
            <w:r>
              <w:t>-</w:t>
            </w:r>
          </w:p>
        </w:tc>
      </w:tr>
      <w:tr>
        <w:tc>
          <w:tcPr>
            <w:tcW w:type="dxa" w:w="2880"/>
          </w:tcPr>
          <w:p>
            <w:r>
              <w:t>west：100.14867</w:t>
            </w:r>
          </w:p>
        </w:tc>
        <w:tc>
          <w:tcPr>
            <w:tcW w:type="dxa" w:w="2880"/>
          </w:tcPr>
          <w:p>
            <w:r>
              <w:t>-</w:t>
            </w:r>
          </w:p>
        </w:tc>
        <w:tc>
          <w:tcPr>
            <w:tcW w:type="dxa" w:w="2880"/>
          </w:tcPr>
          <w:p>
            <w:r>
              <w:t>east：100.15543</w:t>
            </w:r>
          </w:p>
        </w:tc>
      </w:tr>
      <w:tr>
        <w:tc>
          <w:tcPr>
            <w:tcW w:type="dxa" w:w="2880"/>
          </w:tcPr>
          <w:p>
            <w:r>
              <w:t>-</w:t>
            </w:r>
          </w:p>
        </w:tc>
        <w:tc>
          <w:tcPr>
            <w:tcW w:type="dxa" w:w="2880"/>
          </w:tcPr>
          <w:p>
            <w:r>
              <w:t>south：39.35789</w:t>
            </w:r>
          </w:p>
        </w:tc>
        <w:tc>
          <w:tcPr>
            <w:tcW w:type="dxa" w:w="2880"/>
          </w:tcPr>
          <w:p>
            <w:r>
              <w:t>-</w:t>
            </w:r>
          </w:p>
        </w:tc>
      </w:tr>
    </w:tbl>
    <w:p>
      <w:r>
        <w:rPr>
          <w:sz w:val="32"/>
        </w:rPr>
        <w:t>5、Time frame:</w:t>
      </w:r>
      <w:r>
        <w:rPr>
          <w:sz w:val="22"/>
        </w:rPr>
        <w:t>2008-06-24 08:00:00+00:00</w:t>
      </w:r>
      <w:r>
        <w:rPr>
          <w:sz w:val="22"/>
        </w:rPr>
        <w:t>--</w:t>
      </w:r>
      <w:r>
        <w:rPr>
          <w:sz w:val="22"/>
        </w:rPr>
        <w:t>2008-06-24 08:00:00+00:00</w:t>
      </w:r>
    </w:p>
    <w:p>
      <w:r>
        <w:rPr>
          <w:sz w:val="32"/>
        </w:rPr>
        <w:t>6、Reference method</w:t>
      </w:r>
    </w:p>
    <w:p>
      <w:pPr>
        <w:ind w:left="432"/>
      </w:pPr>
      <w:r>
        <w:rPr>
          <w:sz w:val="22"/>
        </w:rPr>
        <w:t xml:space="preserve">References to data: </w:t>
      </w:r>
    </w:p>
    <w:p>
      <w:pPr>
        <w:ind w:left="432" w:firstLine="432"/>
      </w:pPr>
      <w:r>
        <w:t>WATER: Dataset of ground truth measurement synchronizing with the airborne imaging spectrometer (OMIS-II) mission in the Linze station foci experimental area on Jun. 15, 2008. A Big Earth Data Platform for Three Poles, doi:10.3972/water973.0103.db</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