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Environmental pollution control of enterprises and institutions in Qinghai Province (1990-2003)</w:t>
      </w:r>
    </w:p>
    <w:p>
      <w:r>
        <w:rPr>
          <w:sz w:val="32"/>
        </w:rPr>
        <w:t>1、Description</w:t>
      </w:r>
    </w:p>
    <w:p>
      <w:pPr>
        <w:ind w:firstLine="432"/>
      </w:pPr>
      <w:r>
        <w:rPr>
          <w:sz w:val="22"/>
        </w:rPr>
        <w:t>The data set records the environmental pollution control situation of enterprises and institutions in Qinghai Province, and the data is divided according to the environmental pollution control situation of enterprises and institutions. The data are collected from the statistical yearbook of Qinghai Province issued by the Bureau of statistics of Qinghai Province. The data set consists of six tables</w:t>
        <w:br/>
        <w:t>Environmental pollution control of enterprises and institutions in the whole province, 1995-1998.xls</w:t>
        <w:br/>
        <w:t>Environmental pollution control of enterprises and institutions in the whole province, 1990-1999.xls</w:t>
        <w:br/>
        <w:t>Environmental pollution control of enterprises and institutions in the whole province, 1990-2000.xls</w:t>
        <w:br/>
        <w:t>Environmental pollution control of enterprises and institutions in the whole province, 1990-2001.xls</w:t>
        <w:br/>
        <w:t>Environmental pollution control of enterprises and institutions in the whole province, 1990-2002.xls</w:t>
        <w:br/>
        <w:t>The structure of the data sheet 1990-2003.xls is the same. For example, there are eight fields in the data table of environmental pollution control of enterprises and institutions from 1990 to 2003</w:t>
        <w:br/>
        <w:t>Field 1: Category</w:t>
        <w:br/>
        <w:t>Field 2: 1990</w:t>
        <w:br/>
        <w:t>Field 3: 1995</w:t>
        <w:br/>
        <w:t>Field 4: 1999</w:t>
        <w:br/>
        <w:t>Field 5: 2000</w:t>
        <w:br/>
        <w:t>Field 6: xls2001</w:t>
        <w:br/>
        <w:t>Field 7: xls2002</w:t>
        <w:br/>
        <w:t>Field 8: xls2003</w:t>
      </w:r>
    </w:p>
    <w:p>
      <w:r>
        <w:rPr>
          <w:sz w:val="32"/>
        </w:rPr>
        <w:t>2、Keywords</w:t>
      </w:r>
    </w:p>
    <w:p>
      <w:pPr>
        <w:ind w:left="432"/>
      </w:pPr>
      <w:r>
        <w:rPr>
          <w:sz w:val="22"/>
        </w:rPr>
        <w:t>Theme：</w:t>
      </w:r>
      <w:r>
        <w:rPr>
          <w:sz w:val="22"/>
        </w:rPr>
        <w:t>Pollution control</w:t>
      </w:r>
      <w:r>
        <w:t>,</w:t>
      </w:r>
      <w:r>
        <w:rPr>
          <w:sz w:val="22"/>
        </w:rPr>
        <w:t>Environment Pollution and Control</w:t>
        <w:br/>
      </w:r>
      <w:r>
        <w:rPr>
          <w:sz w:val="22"/>
        </w:rPr>
        <w:t>Discipline：</w:t>
      </w:r>
      <w:r>
        <w:rPr>
          <w:sz w:val="22"/>
        </w:rPr>
        <w:t>Human-nature Relationship</w:t>
        <w:br/>
      </w:r>
      <w:r>
        <w:rPr>
          <w:sz w:val="22"/>
        </w:rPr>
        <w:t>Places：</w:t>
      </w:r>
      <w:r>
        <w:rPr>
          <w:sz w:val="22"/>
        </w:rPr>
        <w:t>Qinghai Province</w:t>
        <w:br/>
      </w:r>
      <w:r>
        <w:rPr>
          <w:sz w:val="22"/>
        </w:rPr>
        <w:t>Time：</w:t>
      </w:r>
      <w:r>
        <w:rPr>
          <w:sz w:val="22"/>
        </w:rPr>
        <w:t>1990-2003</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Environmental pollution control of enterprises and institutions in Qinghai Province (1990-2003).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