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Soil Temperature Data of Sanjiangyuan National Park (1980-2020)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土壤温度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</w:t>
      </w:r>
      <w:r>
        <w:t xml:space="preserve">, </w:t>
      </w:r>
      <w:r>
        <w:rPr>
          <w:sz w:val="22"/>
        </w:rPr>
        <w:t>Sanjiangyuan National Park</w:t>
        <w:br/>
      </w:r>
      <w:r>
        <w:rPr>
          <w:sz w:val="22"/>
        </w:rPr>
        <w:t>Time：</w:t>
      </w:r>
      <w:r>
        <w:rPr>
          <w:sz w:val="22"/>
        </w:rPr>
        <w:t>From 1980 to 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2.Projection：UTM</w:t>
      </w:r>
    </w:p>
    <w:p>
      <w:pPr>
        <w:ind w:left="432"/>
      </w:pPr>
      <w:r>
        <w:rPr>
          <w:sz w:val="22"/>
        </w:rPr>
        <w:t>3.Filesize：27443.2MB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  Xufeng . Soil Temperature Data of Sanjiangyuan National Park (1980-2020).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WANG   Xufeng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