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Remote Sensing Snow Particle Size Data Product of Sanjiangyuan National Park (2000-2020)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积雪遥感</w:t>
      </w:r>
      <w:r>
        <w:t xml:space="preserve">, </w:t>
      </w:r>
      <w:r>
        <w:rPr>
          <w:sz w:val="22"/>
        </w:rPr>
        <w:t>雪粒径</w:t>
        <w:br/>
      </w:r>
      <w:r>
        <w:rPr>
          <w:sz w:val="22"/>
        </w:rPr>
        <w:t>Discipline：</w:t>
        <w:br/>
      </w:r>
      <w:r>
        <w:rPr>
          <w:sz w:val="22"/>
        </w:rPr>
        <w:t>Places：</w:t>
      </w:r>
      <w:r>
        <w:rPr>
          <w:sz w:val="22"/>
        </w:rPr>
        <w:t>Sanjiangyuan National Park</w:t>
      </w:r>
      <w:r>
        <w:t xml:space="preserve">, </w:t>
      </w:r>
      <w:r>
        <w:rPr>
          <w:sz w:val="22"/>
        </w:rPr>
        <w:t>Sanjiangyuan</w:t>
        <w:br/>
      </w:r>
      <w:r>
        <w:rPr>
          <w:sz w:val="22"/>
        </w:rPr>
        <w:t>Time：</w:t>
      </w:r>
      <w:r>
        <w:rPr>
          <w:sz w:val="22"/>
        </w:rPr>
        <w:t>From 2000 to 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3.Filesize：1576.96MB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south：31.55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2000-10-31 16:00:00+00:00</w:t>
      </w:r>
      <w:r>
        <w:rPr>
          <w:sz w:val="22"/>
        </w:rPr>
        <w:t>--</w:t>
      </w:r>
      <w:r>
        <w:rPr>
          <w:sz w:val="22"/>
        </w:rPr>
        <w:t>2020-03-31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HAO Xiaohua. Remote Sensing Snow Particle Size Data Product of Sanjiangyuan National Park (2000-2020).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HAO Xiaohua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