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lakes larger than 1k㎡ in Tibetan Plateau (V3.0) (1970s-2021)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Lakes on the Tibetan Plateau (TP) are an indicator and sentinel of climatic changes. We extended lake area changes on the TP from 2010 to 2021, and provided a long and dense lake observations between the 1970s and 2021. We found that the number of lakes, with area larger than 1 k㎡ , has increased to ~1400 in 2021 from ~1000 in the 1970s. The total area of these lakes decreased between the 1970s and ~1995, and then showed a robust increase, with the exception of a slight decrease in 2015. This expansion of the lakes on the highest plateau in the world is a response to a hydrological cycle intensified by recent climate changes.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Galactic System</w:t>
      </w:r>
      <w:r>
        <w:t>,</w:t>
      </w:r>
      <w:r>
        <w:rPr>
          <w:sz w:val="22"/>
        </w:rPr>
        <w:t>Lake ice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Solar-Terrestrial Physics and Astronomy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1970s-2021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The lakes larger than 1k㎡ in Tibetan Plateau (V3.0) (1970s-2021). A Big Earth Data Platform for Three Poles, doi:10.11888/Hydro.tpdc.270303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G.Q., Luo, W., Chen, W.F., &amp; Zheng, G.X. (2019). A robust but variable lake expansion on the tibetan plateau. Science Bulletin, 64(18), 1306-1309, doi: 10.1016/j.scib.2019.07.018</w:t>
        <w:br/>
        <w:br/>
      </w:r>
      <w:r>
        <w:t>Zhang, G.Q., Yao, T., Xie, H.J., Zhang, K.X., Zhu, F.J. (2014). Lakes' state and abundance across the Tibetan Plateau, Chinese Sci Bull, 59(24), 3010−3021, doi: 10.1007/s11434-014-0258-x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