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Bird data along Elevation Gradients in Gangrigabu Mountains, 2021</w:t>
      </w:r>
    </w:p>
    <w:p>
      <w:r>
        <w:rPr>
          <w:sz w:val="32"/>
        </w:rPr>
        <w:t>1、Description</w:t>
      </w:r>
    </w:p>
    <w:p>
      <w:pPr>
        <w:ind w:firstLine="432"/>
      </w:pPr>
      <w:r>
        <w:rPr>
          <w:sz w:val="22"/>
        </w:rPr>
        <w:t>In 2021， the birds along elevation gradients in Gangrigabu Mountains were investigated by point count method. With a 400-meter elevational gradient, elevation zones were set up in the survey area. Five elevation zones were built in the north slope from TongMai Town to Galong Temple in Bome County,  and 8 elevation zones were built in the south slope from Jiefang Bridge to Galongla in Medog County. So that we can make clear about the pattern and maintenance mechanism of bird diversity along  elevation gradients in this region. The data of bird diversity and distribution will be used to further explore the key scientific issues such as the impact of climate change on bird diversity and adaptation strategies, and the response and protection strategies of bird species diversity under the global climate change.</w:t>
      </w:r>
    </w:p>
    <w:p>
      <w:r>
        <w:rPr>
          <w:sz w:val="32"/>
        </w:rPr>
        <w:t>2、Keywords</w:t>
      </w:r>
    </w:p>
    <w:p>
      <w:pPr>
        <w:ind w:left="432"/>
      </w:pPr>
      <w:r>
        <w:rPr>
          <w:sz w:val="22"/>
        </w:rPr>
        <w:t>Theme：</w:t>
      </w:r>
      <w:r>
        <w:rPr>
          <w:sz w:val="22"/>
        </w:rPr>
        <w:t>Biological Resources</w:t>
      </w:r>
      <w:r>
        <w:t>,</w:t>
      </w:r>
      <w:r>
        <w:rPr>
          <w:sz w:val="22"/>
        </w:rPr>
        <w:t>Birds</w:t>
        <w:br/>
      </w:r>
      <w:r>
        <w:rPr>
          <w:sz w:val="22"/>
        </w:rPr>
        <w:t>Discipline：</w:t>
      </w:r>
      <w:r>
        <w:rPr>
          <w:sz w:val="22"/>
        </w:rPr>
        <w:t>Human-nature Relationship</w:t>
        <w:br/>
      </w:r>
      <w:r>
        <w:rPr>
          <w:sz w:val="22"/>
        </w:rPr>
        <w:t>Places：</w:t>
      </w:r>
      <w:r>
        <w:rPr>
          <w:sz w:val="22"/>
        </w:rPr>
        <w:t>southeast Tibet</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3.Filesize：0.012MB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north：29.0</w:t>
            </w:r>
          </w:p>
        </w:tc>
        <w:tc>
          <w:tcPr>
            <w:tcW w:type="dxa" w:w="2880"/>
          </w:tcPr>
          <w:p>
            <w:r>
              <w:t>-</w:t>
            </w:r>
          </w:p>
        </w:tc>
      </w:tr>
      <w:tr>
        <w:tc>
          <w:tcPr>
            <w:tcW w:type="dxa" w:w="2880"/>
          </w:tcPr>
          <w:p>
            <w:r>
              <w:t>west：95.0</w:t>
            </w:r>
          </w:p>
        </w:tc>
        <w:tc>
          <w:tcPr>
            <w:tcW w:type="dxa" w:w="2880"/>
          </w:tcPr>
          <w:p>
            <w:r>
              <w:t>-</w:t>
            </w:r>
          </w:p>
        </w:tc>
        <w:tc>
          <w:tcPr>
            <w:tcW w:type="dxa" w:w="2880"/>
          </w:tcPr>
          <w:p>
            <w:r>
              <w:t>east：95.0</w:t>
            </w:r>
          </w:p>
        </w:tc>
      </w:tr>
      <w:tr>
        <w:tc>
          <w:tcPr>
            <w:tcW w:type="dxa" w:w="2880"/>
          </w:tcPr>
          <w:p>
            <w:r>
              <w:t>-</w:t>
            </w:r>
          </w:p>
        </w:tc>
        <w:tc>
          <w:tcPr>
            <w:tcW w:type="dxa" w:w="2880"/>
          </w:tcPr>
          <w:p>
            <w:r>
              <w:t>south：29.0</w:t>
            </w:r>
          </w:p>
        </w:tc>
        <w:tc>
          <w:tcPr>
            <w:tcW w:type="dxa" w:w="2880"/>
          </w:tcPr>
          <w:p>
            <w:r>
              <w:t>-</w:t>
            </w:r>
          </w:p>
        </w:tc>
      </w:tr>
    </w:tbl>
    <w:p>
      <w:r>
        <w:rPr>
          <w:sz w:val="32"/>
        </w:rPr>
        <w:t>5、Time frame:</w:t>
      </w:r>
      <w:r>
        <w:rPr>
          <w:sz w:val="22"/>
        </w:rPr>
        <w:t>2020-06-05 16:00:00+00:00</w:t>
      </w:r>
      <w:r>
        <w:rPr>
          <w:sz w:val="22"/>
        </w:rPr>
        <w:t>--</w:t>
      </w:r>
      <w:r>
        <w:rPr>
          <w:sz w:val="22"/>
        </w:rPr>
        <w:t>2021-12-30 16:00:00+00:00</w:t>
      </w:r>
    </w:p>
    <w:p>
      <w:r>
        <w:rPr>
          <w:sz w:val="32"/>
        </w:rPr>
        <w:t>6、Reference method</w:t>
      </w:r>
    </w:p>
    <w:p>
      <w:pPr>
        <w:ind w:left="432"/>
      </w:pPr>
      <w:r>
        <w:rPr>
          <w:sz w:val="22"/>
        </w:rPr>
        <w:t xml:space="preserve">References to data: </w:t>
      </w:r>
    </w:p>
    <w:p>
      <w:pPr>
        <w:ind w:left="432" w:firstLine="432"/>
      </w:pPr>
      <w:r>
        <w:t>WANG   Jie . Bird data along Elevation Gradients in Gangrigabu Mountains, 2021. A Big Earth Data Platform for Three Poles, doi:10.11888/HumanNat.tpdc.272611</w:t>
      </w:r>
      <w:r>
        <w:rPr>
          <w:sz w:val="22"/>
        </w:rPr>
        <w:t>2022</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 xml:space="preserve">WANG   Jie </w:t>
        <w:br/>
      </w:r>
      <w:r>
        <w:rPr>
          <w:sz w:val="22"/>
        </w:rPr>
        <w:t xml:space="preserve">unit: </w:t>
      </w:r>
      <w:r>
        <w:rPr>
          <w:sz w:val="22"/>
        </w:rPr>
        <w:t>Kunming institute of Zoology, CAS</w:t>
        <w:br/>
      </w:r>
      <w:r>
        <w:rPr>
          <w:sz w:val="22"/>
        </w:rPr>
        <w:t xml:space="preserve">email: </w:t>
      </w:r>
      <w:r>
        <w:rPr>
          <w:sz w:val="22"/>
        </w:rPr>
        <w:t>wangjie@mail.kiz.ac.cn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