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modified soil adjusted vegetation index (MSAVI) products over the Tibetan Plateau (1980s-2019)</w:t>
      </w:r>
    </w:p>
    <w:p>
      <w:r>
        <w:rPr>
          <w:sz w:val="32"/>
        </w:rPr>
        <w:t>1、Description</w:t>
      </w:r>
    </w:p>
    <w:p>
      <w:pPr>
        <w:ind w:firstLine="432"/>
      </w:pPr>
      <w:r>
        <w:rPr>
          <w:sz w:val="22"/>
        </w:rPr>
        <w:t>The dataset is the modified soil adjusted vegetation index (MSAVI) products from 1980s to 2019 over the Tibetan Plateau。The dataset is producted based on Landsat surface reflectance dataset. It is calculated by the MSAVI equation which modifies the problem that SAVI is not sensitive in the dense vegetation area.And the corresponding production of quality identification documents (QA) is also generated to identify the cloud, ice and snow.MSAVI is stable in the dense vegetation area, but is not sensitive in the sparse vegetation area .</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3.Filesize：5305794.56MB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modified soil adjusted vegetation index (MSAVI) products over the Tibetan Plateau (1980s-2019). A Big Earth Data Platform for Three Poles, doi:10.11888/Ecolo.tpdc.271726</w:t>
      </w:r>
      <w:r>
        <w:rPr>
          <w:sz w:val="22"/>
        </w:rPr>
        <w:t>2021</w:t>
      </w:r>
    </w:p>
    <w:p>
      <w:pPr>
        <w:ind w:left="432"/>
      </w:pPr>
      <w:r>
        <w:rPr>
          <w:sz w:val="22"/>
        </w:rPr>
        <w:t xml:space="preserve">References to articles: </w:t>
      </w:r>
    </w:p>
    <w:p>
      <w:pPr>
        <w:ind w:left="864"/>
      </w:pPr>
      <w:r>
        <w:t>HUETE, A.R. (1988). A soil- adjusted vegetation index (SAVI). Remote Sensing of Environment, 25, 295-309.</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