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Arctic Snow Water Equivalent Grid Dataset (1979-2019)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Snow water equivalent (SWE) is an important parameter of the surface hydrological model and climate model. The data is based on the ridge regression algorithm of machine learning, which integrates a variety of existing snow water equivalent data products to form a set of snow water equivalent data products with continuous time series and high accuracy. The spatial range of the data is Pan-Arctic (45 N° to 90 N °), The data time series is 1979-2019. The dataset is expected to provide more accurate snow water equivalent data for the hydrological and climate model, and provide data support for cryosphere change and global change.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Snow</w:t>
      </w:r>
      <w:r>
        <w:t>,</w:t>
      </w:r>
      <w:r>
        <w:rPr>
          <w:sz w:val="22"/>
        </w:rPr>
        <w:t>Snowpack</w:t>
      </w:r>
      <w:r>
        <w:t>,</w:t>
      </w:r>
      <w:r>
        <w:rPr>
          <w:sz w:val="22"/>
        </w:rPr>
        <w:t>Snow water equivalent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1979-2019</w:t>
      </w:r>
      <w:r>
        <w:t xml:space="preserve">, </w:t>
      </w:r>
      <w:r>
        <w:rPr>
          <w:sz w:val="22"/>
        </w:rPr>
        <w:t>by day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2.Projection：North_Pole_Stereographic</w:t>
      </w:r>
    </w:p>
    <w:p>
      <w:pPr>
        <w:ind w:left="432"/>
      </w:pPr>
      <w:r>
        <w:rPr>
          <w:sz w:val="22"/>
        </w:rPr>
        <w:t>3.Filesize：109286.25MB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1979-01-30 16:00:00+00:00</w:t>
      </w:r>
      <w:r>
        <w:rPr>
          <w:sz w:val="22"/>
        </w:rPr>
        <w:t>--</w:t>
      </w:r>
      <w:r>
        <w:rPr>
          <w:sz w:val="22"/>
        </w:rPr>
        <w:t>2019-12-30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Weiguo, SHAO Donghang, MA Yuan, LI Hongyi, LEI Huajin, LI   Haojie. Arctic Snow Water Equivalent Grid Dataset (1979-2019). A Big Earth Data Platform for Three Poles, doi:10.11888/Snow.tpdc.271556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Chinese Academy of Sciences through the Strategic Priority Research Program</w:t>
        <w:br/>
      </w:r>
      <w:r>
        <w:rPr>
          <w:sz w:val="22"/>
        </w:rPr>
        <w:t>Science &amp; Technology Basic Resources Investigation Program of China “Investigation on snow characteristics and their distribution in China”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Yuan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may15@lzu.edu.cn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Hongyi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lihongyi@lzb.ac.cn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SHAO Donghang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shaodonghang@lzb.ac.cn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WANG   Weiguo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wangweiguo0717.lzb.ac.cn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 Haojie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lihaojie@lzb.ac.cn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LEI Huajin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leihuajin@lzb.ac.cn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