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 synthesis dataset of permafrost for the Qinghai-Xizang (Tibet) Plateau, China (2002-2018)</w:t>
      </w:r>
    </w:p>
    <w:p>
      <w:r>
        <w:rPr>
          <w:sz w:val="32"/>
        </w:rPr>
        <w:t>1、Description</w:t>
      </w:r>
    </w:p>
    <w:p>
      <w:pPr>
        <w:ind w:firstLine="432"/>
      </w:pPr>
      <w:r>
        <w:rPr>
          <w:sz w:val="22"/>
        </w:rPr>
        <w:t>The Qinghai Tibet Plateau is known as "the third pole of the Earth". The long-term and large-scale observation data of permafrost is of great significance to understand the changes and effects of Permafrost on the Qinghai-Xizang Plateau (QXP). Especially in such a cold and anoxic area, the extreme shortage of data resources greatly limits the development, improvement and validation of various remote sensing inversion algorithms, as well as the earth system simulation and scientific research of the QXP. In the past few decades, our research team has established a synthesis network in the permafrost region of the QXP. For the first time, the database systematically integrates the long-time series observation data of 6 automatic meteorological stations, 12 active layer sites and 84 boreholes. In the process of data collection and processing, all observation data have been strictly controlled. The data set will be released to scientists with multi-disciplinary backgrounds (e.g., cryosphere, hydrology, ecology and meteorology), which will greatly promote the validation, development and improvement of hydrological model, land surface process model and climate model of the QXP.</w:t>
      </w:r>
    </w:p>
    <w:p>
      <w:r>
        <w:rPr>
          <w:sz w:val="32"/>
        </w:rPr>
        <w:t>2、Keywords</w:t>
      </w:r>
    </w:p>
    <w:p>
      <w:pPr>
        <w:ind w:left="432"/>
      </w:pPr>
      <w:r>
        <w:rPr>
          <w:sz w:val="22"/>
        </w:rPr>
        <w:t>Theme：</w:t>
      </w:r>
      <w:r>
        <w:rPr>
          <w:sz w:val="22"/>
        </w:rPr>
        <w:t>Ground temperature</w:t>
      </w:r>
      <w:r>
        <w:t>,</w:t>
      </w:r>
      <w:r>
        <w:rPr>
          <w:sz w:val="22"/>
        </w:rPr>
        <w:t>Active layer</w:t>
      </w:r>
      <w:r>
        <w:t>,</w:t>
      </w:r>
      <w:r>
        <w:rPr>
          <w:sz w:val="22"/>
        </w:rPr>
        <w:t>Permafrost</w:t>
      </w:r>
      <w:r>
        <w:t>,</w:t>
      </w:r>
      <w:r>
        <w:rPr>
          <w:sz w:val="22"/>
        </w:rPr>
        <w:t>Frozen Ground</w:t>
        <w:br/>
      </w:r>
      <w:r>
        <w:rPr>
          <w:sz w:val="22"/>
        </w:rPr>
        <w:t>Discipline：</w:t>
      </w:r>
      <w:r>
        <w:rPr>
          <w:sz w:val="22"/>
        </w:rPr>
        <w:t>Cryosphere</w:t>
        <w:br/>
      </w:r>
      <w:r>
        <w:rPr>
          <w:sz w:val="22"/>
        </w:rPr>
        <w:t>Places：</w:t>
      </w:r>
      <w:r>
        <w:rPr>
          <w:sz w:val="22"/>
        </w:rPr>
        <w:t>permafrost</w:t>
      </w:r>
      <w:r>
        <w:t xml:space="preserve">, </w:t>
      </w:r>
      <w:r>
        <w:rPr>
          <w:sz w:val="22"/>
        </w:rPr>
        <w:t>Qinghai-Xizang Plateau</w:t>
        <w:br/>
      </w:r>
      <w:r>
        <w:rPr>
          <w:sz w:val="22"/>
        </w:rPr>
        <w:t>Time：</w:t>
      </w:r>
      <w:r>
        <w:rPr>
          <w:sz w:val="22"/>
        </w:rPr>
        <w:t>Daily</w:t>
      </w:r>
    </w:p>
    <w:p>
      <w:r>
        <w:rPr>
          <w:sz w:val="32"/>
        </w:rPr>
        <w:t>3、Data details</w:t>
      </w:r>
    </w:p>
    <w:p>
      <w:pPr>
        <w:ind w:left="432"/>
      </w:pPr>
      <w:r>
        <w:rPr>
          <w:sz w:val="22"/>
        </w:rPr>
        <w:t>1.Scale：None</w:t>
      </w:r>
    </w:p>
    <w:p>
      <w:pPr>
        <w:ind w:left="432"/>
      </w:pPr>
      <w:r>
        <w:rPr>
          <w:sz w:val="22"/>
        </w:rPr>
        <w:t>2.Projection：</w:t>
      </w:r>
    </w:p>
    <w:p>
      <w:pPr>
        <w:ind w:left="432"/>
      </w:pPr>
      <w:r>
        <w:rPr>
          <w:sz w:val="22"/>
        </w:rPr>
        <w:t>3.Filesize：4.37MB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north：37.75</w:t>
            </w:r>
          </w:p>
        </w:tc>
        <w:tc>
          <w:tcPr>
            <w:tcW w:type="dxa" w:w="2880"/>
          </w:tcPr>
          <w:p>
            <w:r>
              <w:t>-</w:t>
            </w:r>
          </w:p>
        </w:tc>
      </w:tr>
      <w:tr>
        <w:tc>
          <w:tcPr>
            <w:tcW w:type="dxa" w:w="2880"/>
          </w:tcPr>
          <w:p>
            <w:r>
              <w:t>west：77.58</w:t>
            </w:r>
          </w:p>
        </w:tc>
        <w:tc>
          <w:tcPr>
            <w:tcW w:type="dxa" w:w="2880"/>
          </w:tcPr>
          <w:p>
            <w:r>
              <w:t>-</w:t>
            </w:r>
          </w:p>
        </w:tc>
        <w:tc>
          <w:tcPr>
            <w:tcW w:type="dxa" w:w="2880"/>
          </w:tcPr>
          <w:p>
            <w:r>
              <w:t>east：99.5</w:t>
            </w:r>
          </w:p>
        </w:tc>
      </w:tr>
      <w:tr>
        <w:tc>
          <w:tcPr>
            <w:tcW w:type="dxa" w:w="2880"/>
          </w:tcPr>
          <w:p>
            <w:r>
              <w:t>-</w:t>
            </w:r>
          </w:p>
        </w:tc>
        <w:tc>
          <w:tcPr>
            <w:tcW w:type="dxa" w:w="2880"/>
          </w:tcPr>
          <w:p>
            <w:r>
              <w:t>south：31.82</w:t>
            </w:r>
          </w:p>
        </w:tc>
        <w:tc>
          <w:tcPr>
            <w:tcW w:type="dxa" w:w="2880"/>
          </w:tcPr>
          <w:p>
            <w:r>
              <w:t>-</w:t>
            </w:r>
          </w:p>
        </w:tc>
      </w:tr>
    </w:tbl>
    <w:p>
      <w:r>
        <w:rPr>
          <w:sz w:val="32"/>
        </w:rPr>
        <w:t>5、Time frame:</w:t>
      </w:r>
      <w:r>
        <w:rPr>
          <w:sz w:val="22"/>
        </w:rPr>
        <w:t>2001-12-31 16:00:00+00:00</w:t>
      </w:r>
      <w:r>
        <w:rPr>
          <w:sz w:val="22"/>
        </w:rPr>
        <w:t>--</w:t>
      </w:r>
      <w:r>
        <w:rPr>
          <w:sz w:val="22"/>
        </w:rPr>
        <w:t>2018-12-30 16:00:00+00:00</w:t>
      </w:r>
    </w:p>
    <w:p>
      <w:r>
        <w:rPr>
          <w:sz w:val="32"/>
        </w:rPr>
        <w:t>6、Reference method</w:t>
      </w:r>
    </w:p>
    <w:p>
      <w:pPr>
        <w:ind w:left="432"/>
      </w:pPr>
      <w:r>
        <w:rPr>
          <w:sz w:val="22"/>
        </w:rPr>
        <w:t xml:space="preserve">References to data: </w:t>
      </w:r>
    </w:p>
    <w:p>
      <w:pPr>
        <w:ind w:left="432" w:firstLine="432"/>
      </w:pPr>
      <w:r>
        <w:t>Li Ren, Xie Changwei, Wang Chong, ZHOU   Defu, ZOU   Defu, SUN   Zhe, Liu Guangyue, LIU   Guangyue, Pang Qiangqiang, Wang Lingxiao, Qiao Yongping, CHENG Guodong, Shi Jianzong, Zhao Yonghua, Du Erji, DU   Erji, Zhao Lin, ZHAO   Lin, Wu Tonghua, WU   Xiaodong, Xiao Yao, Xing Zangping. A synthesis dataset of permafrost for the Qinghai-Xizang (Tibet) Plateau, China (2002-2018). A Big Earth Data Platform for Three Poles, doi:10.11888/Geocry.tpdc.271107</w:t>
      </w:r>
      <w:r>
        <w:rPr>
          <w:sz w:val="22"/>
        </w:rPr>
        <w:t>2021</w:t>
      </w:r>
    </w:p>
    <w:p>
      <w:pPr>
        <w:ind w:left="432"/>
      </w:pPr>
      <w:r>
        <w:rPr>
          <w:sz w:val="22"/>
        </w:rPr>
        <w:t xml:space="preserve">References to articles: </w:t>
      </w:r>
    </w:p>
    <w:p>
      <w:pPr>
        <w:ind w:left="864"/>
      </w:pPr>
      <w:r>
        <w:t>Zhao, L., Zou, D.F., Hu, G.J., Wu, T.H., Du, E.J., Liu, G.Y., Xiao, Y., Li, R., Pang, Q.Q., Qiao, Y.P., Wu, X.D., Sun, Z., Xing, Z.P., Sheng, Y., Zhao, Y.H., Shi, J.Z., Xie, C.W., Wang, L.X., Wang, C., &amp; Cheng, G.D. (2021). A synthesis dataset of permafrost thermal state for the Qinghai-Xizang (Tibet) Plateau, China. Earth Syst. Sci. Data. 13, 4207–4218.  doi: 10.5194/essd-13-4207-2021.</w:t>
        <w:br/>
        <w:br/>
      </w:r>
      <w:r>
        <w:t>Cheng, G.D., Zhao, L., &amp; Li, R., et al. (2019). Characteristic, changes and impacts of permafrost on Qinghai-Tibet Plateau (in Chinese). Chin Sci Bull, 64, doi:</w:t>
        <w:br/>
        <w:t>10.1360/TB-2019-0191</w:t>
        <w:br/>
        <w:br/>
      </w:r>
      <w:r>
        <w:t>Zhao, L., Zou, D., &amp; Hu, G., et al. (2020). Changing climate and the permafrost environment on the Qinghai–Tibet (Xizang) plateau. Permafrost and Periglac Process. 31, 396–405. https://doi.org/10.1002/ppp.2056</w:t>
        <w:br/>
        <w:br/>
      </w:r>
      <w:r>
        <w:t>赵林, 吴通华, 谢昌卫, 李韧, 吴晓东, 姚济敏, 岳广阳, 肖瑶. (2017). 多年冻土调查和监测为青藏高原地球科学研究、环境保护和工程建设提供科学支撑 [J]. 中国科学院院刊, 32(10), 1159-1168.</w:t>
        <w:br/>
        <w:br/>
      </w:r>
      <w:r>
        <w:t>赵林*, 胡国杰, 邹德富, 吴晓东, 马露, 孙哲, 原黎明, 周华云, 刘世博. (2019). 青藏高原多年冻土变化对水文过程的影响. 中国科学院院刊, 34卷11期, 1233-1246. Doi: 10.16418/j.issn.1000-3045.2019.11.006.</w:t>
        <w:br/>
        <w:br/>
      </w:r>
    </w:p>
    <w:p>
      <w:r>
        <w:rPr>
          <w:sz w:val="32"/>
        </w:rPr>
        <w:t>7、Supporting project information</w:t>
      </w:r>
    </w:p>
    <w:p>
      <w:pPr>
        <w:ind w:left="432"/>
      </w:pPr>
      <w:r>
        <w:rPr>
          <w:sz w:val="22"/>
        </w:rPr>
        <w:t>Second Tibetan Plateau Scientific Expedition Program</w:t>
        <w:br/>
      </w:r>
      <w:r>
        <w:rPr>
          <w:sz w:val="22"/>
        </w:rPr>
        <w:t>National Natural Science Foundation of China(41931180)</w:t>
        <w:br/>
      </w:r>
      <w:r>
        <w:rPr>
          <w:sz w:val="22"/>
        </w:rPr>
        <w:t>Changes and impacts of glaciers, snow cover and permafrost and how to deal with them</w:t>
        <w:br/>
      </w:r>
      <w:r>
        <w:rPr>
          <w:sz w:val="22"/>
        </w:rPr>
        <w:t>National Natural Science Foundation of China(42071094)</w:t>
        <w:br/>
      </w:r>
    </w:p>
    <w:p>
      <w:r>
        <w:rPr>
          <w:sz w:val="32"/>
        </w:rPr>
        <w:t>8、Data resource provider</w:t>
      </w:r>
    </w:p>
    <w:p>
      <w:pPr>
        <w:ind w:left="432"/>
      </w:pPr>
      <w:r>
        <w:rPr>
          <w:sz w:val="22"/>
        </w:rPr>
        <w:t xml:space="preserve">name: </w:t>
      </w:r>
      <w:r>
        <w:rPr>
          <w:sz w:val="22"/>
        </w:rPr>
        <w:t>Li Ren</w:t>
        <w:br/>
      </w:r>
      <w:r>
        <w:rPr>
          <w:sz w:val="22"/>
        </w:rPr>
        <w:t xml:space="preserve">unit: </w:t>
      </w:r>
      <w:r>
        <w:rPr>
          <w:sz w:val="22"/>
        </w:rPr>
        <w:br/>
      </w:r>
      <w:r>
        <w:rPr>
          <w:sz w:val="22"/>
        </w:rPr>
        <w:t xml:space="preserve">email: </w:t>
      </w:r>
      <w:r>
        <w:rPr>
          <w:sz w:val="22"/>
        </w:rPr>
        <w:t>liren@lzb.ac.cn</w:t>
        <w:br/>
        <w:br/>
      </w:r>
      <w:r>
        <w:rPr>
          <w:sz w:val="22"/>
        </w:rPr>
        <w:t xml:space="preserve">name: </w:t>
      </w:r>
      <w:r>
        <w:rPr>
          <w:sz w:val="22"/>
        </w:rPr>
        <w:t>Zhao Lin</w:t>
        <w:br/>
      </w:r>
      <w:r>
        <w:rPr>
          <w:sz w:val="22"/>
        </w:rPr>
        <w:t xml:space="preserve">unit: </w:t>
      </w:r>
      <w:r>
        <w:rPr>
          <w:sz w:val="22"/>
        </w:rPr>
        <w:br/>
      </w:r>
      <w:r>
        <w:rPr>
          <w:sz w:val="22"/>
        </w:rPr>
        <w:t xml:space="preserve">email: </w:t>
      </w:r>
      <w:r>
        <w:rPr>
          <w:sz w:val="22"/>
        </w:rPr>
        <w:t>lzhao@nuist.edu.cn</w:t>
        <w:br/>
        <w:br/>
      </w:r>
      <w:r>
        <w:rPr>
          <w:sz w:val="22"/>
        </w:rPr>
        <w:t xml:space="preserve">name: </w:t>
      </w:r>
      <w:r>
        <w:rPr>
          <w:sz w:val="22"/>
        </w:rPr>
        <w:t>Wu Tonghua</w:t>
        <w:br/>
      </w:r>
      <w:r>
        <w:rPr>
          <w:sz w:val="22"/>
        </w:rPr>
        <w:t xml:space="preserve">unit: </w:t>
      </w:r>
      <w:r>
        <w:rPr>
          <w:sz w:val="22"/>
        </w:rPr>
        <w:br/>
      </w:r>
      <w:r>
        <w:rPr>
          <w:sz w:val="22"/>
        </w:rPr>
        <w:t xml:space="preserve">email: </w:t>
      </w:r>
      <w:r>
        <w:rPr>
          <w:sz w:val="22"/>
        </w:rPr>
        <w:t>thuawu@lzb.ac.cn</w:t>
        <w:br/>
        <w:br/>
      </w:r>
      <w:r>
        <w:rPr>
          <w:sz w:val="22"/>
        </w:rPr>
        <w:t xml:space="preserve">name: </w:t>
      </w:r>
      <w:r>
        <w:rPr>
          <w:sz w:val="22"/>
        </w:rPr>
        <w:t>Du Erji</w:t>
        <w:br/>
      </w:r>
      <w:r>
        <w:rPr>
          <w:sz w:val="22"/>
        </w:rPr>
        <w:t xml:space="preserve">unit: </w:t>
      </w:r>
      <w:r>
        <w:rPr>
          <w:sz w:val="22"/>
        </w:rPr>
        <w:br/>
      </w:r>
      <w:r>
        <w:rPr>
          <w:sz w:val="22"/>
        </w:rPr>
        <w:t xml:space="preserve">email: </w:t>
      </w:r>
      <w:r>
        <w:rPr>
          <w:sz w:val="22"/>
        </w:rPr>
        <w:t>duerji@lzb.ac.cn</w:t>
        <w:br/>
        <w:br/>
      </w:r>
      <w:r>
        <w:rPr>
          <w:sz w:val="22"/>
        </w:rPr>
        <w:t xml:space="preserve">name: </w:t>
      </w:r>
      <w:r>
        <w:rPr>
          <w:sz w:val="22"/>
        </w:rPr>
        <w:t>Liu Guangyue</w:t>
        <w:br/>
      </w:r>
      <w:r>
        <w:rPr>
          <w:sz w:val="22"/>
        </w:rPr>
        <w:t xml:space="preserve">unit: </w:t>
      </w:r>
      <w:r>
        <w:rPr>
          <w:sz w:val="22"/>
        </w:rPr>
        <w:br/>
      </w:r>
      <w:r>
        <w:rPr>
          <w:sz w:val="22"/>
        </w:rPr>
        <w:t xml:space="preserve">email: </w:t>
      </w:r>
      <w:r>
        <w:rPr>
          <w:sz w:val="22"/>
        </w:rPr>
        <w:t>liuguangyue@lzb.ac.cn</w:t>
        <w:br/>
        <w:br/>
      </w:r>
      <w:r>
        <w:rPr>
          <w:sz w:val="22"/>
        </w:rPr>
        <w:t xml:space="preserve">name: </w:t>
      </w:r>
      <w:r>
        <w:rPr>
          <w:sz w:val="22"/>
        </w:rPr>
        <w:t>Xiao Yao</w:t>
        <w:br/>
      </w:r>
      <w:r>
        <w:rPr>
          <w:sz w:val="22"/>
        </w:rPr>
        <w:t xml:space="preserve">unit: </w:t>
      </w:r>
      <w:r>
        <w:rPr>
          <w:sz w:val="22"/>
        </w:rPr>
        <w:br/>
      </w:r>
      <w:r>
        <w:rPr>
          <w:sz w:val="22"/>
        </w:rPr>
        <w:t xml:space="preserve">email: </w:t>
      </w:r>
      <w:r>
        <w:rPr>
          <w:sz w:val="22"/>
        </w:rPr>
        <w:t>xiaoyao@lzb.ac.cn</w:t>
        <w:br/>
        <w:br/>
      </w:r>
      <w:r>
        <w:rPr>
          <w:sz w:val="22"/>
        </w:rPr>
        <w:t xml:space="preserve">name: </w:t>
      </w:r>
      <w:r>
        <w:rPr>
          <w:sz w:val="22"/>
        </w:rPr>
        <w:t>Pang Qiangqiang</w:t>
        <w:br/>
      </w:r>
      <w:r>
        <w:rPr>
          <w:sz w:val="22"/>
        </w:rPr>
        <w:t xml:space="preserve">unit: </w:t>
      </w:r>
      <w:r>
        <w:rPr>
          <w:sz w:val="22"/>
        </w:rPr>
        <w:br/>
      </w:r>
      <w:r>
        <w:rPr>
          <w:sz w:val="22"/>
        </w:rPr>
        <w:t xml:space="preserve">email: </w:t>
      </w:r>
      <w:r>
        <w:rPr>
          <w:sz w:val="22"/>
        </w:rPr>
        <w:t>qqpang@lzb.ac.cn</w:t>
        <w:br/>
        <w:br/>
      </w:r>
      <w:r>
        <w:rPr>
          <w:sz w:val="22"/>
        </w:rPr>
        <w:t xml:space="preserve">name: </w:t>
      </w:r>
      <w:r>
        <w:rPr>
          <w:sz w:val="22"/>
        </w:rPr>
        <w:t>Qiao Yongping</w:t>
        <w:br/>
      </w:r>
      <w:r>
        <w:rPr>
          <w:sz w:val="22"/>
        </w:rPr>
        <w:t xml:space="preserve">unit: </w:t>
      </w:r>
      <w:r>
        <w:rPr>
          <w:sz w:val="22"/>
        </w:rPr>
        <w:br/>
      </w:r>
      <w:r>
        <w:rPr>
          <w:sz w:val="22"/>
        </w:rPr>
        <w:t xml:space="preserve">email: </w:t>
      </w:r>
      <w:r>
        <w:rPr>
          <w:sz w:val="22"/>
        </w:rPr>
        <w:t>qyp@lzb.ac.cn</w:t>
        <w:br/>
        <w:br/>
      </w:r>
      <w:r>
        <w:rPr>
          <w:sz w:val="22"/>
        </w:rPr>
        <w:t xml:space="preserve">name: </w:t>
      </w:r>
      <w:r>
        <w:rPr>
          <w:sz w:val="22"/>
        </w:rPr>
        <w:t>Xing Zangping</w:t>
        <w:br/>
      </w:r>
      <w:r>
        <w:rPr>
          <w:sz w:val="22"/>
        </w:rPr>
        <w:t xml:space="preserve">unit: </w:t>
      </w:r>
      <w:r>
        <w:rPr>
          <w:sz w:val="22"/>
        </w:rPr>
        <w:br/>
      </w:r>
      <w:r>
        <w:rPr>
          <w:sz w:val="22"/>
        </w:rPr>
        <w:t xml:space="preserve">email: </w:t>
      </w:r>
      <w:r>
        <w:rPr>
          <w:sz w:val="22"/>
        </w:rPr>
        <w:t>xingzp@lzb.ac.cn</w:t>
        <w:br/>
        <w:br/>
      </w:r>
      <w:r>
        <w:rPr>
          <w:sz w:val="22"/>
        </w:rPr>
        <w:t xml:space="preserve">name: </w:t>
      </w:r>
      <w:r>
        <w:rPr>
          <w:sz w:val="22"/>
        </w:rPr>
        <w:t>Zhao Yonghua</w:t>
        <w:br/>
      </w:r>
      <w:r>
        <w:rPr>
          <w:sz w:val="22"/>
        </w:rPr>
        <w:t xml:space="preserve">unit: </w:t>
      </w:r>
      <w:r>
        <w:rPr>
          <w:sz w:val="22"/>
        </w:rPr>
        <w:br/>
      </w:r>
      <w:r>
        <w:rPr>
          <w:sz w:val="22"/>
        </w:rPr>
        <w:t xml:space="preserve">email: </w:t>
      </w:r>
      <w:r>
        <w:rPr>
          <w:sz w:val="22"/>
        </w:rPr>
        <w:t>zhaoyonghua@lzb.ac.cn</w:t>
        <w:br/>
        <w:br/>
      </w:r>
      <w:r>
        <w:rPr>
          <w:sz w:val="22"/>
        </w:rPr>
        <w:t xml:space="preserve">name: </w:t>
      </w:r>
      <w:r>
        <w:rPr>
          <w:sz w:val="22"/>
        </w:rPr>
        <w:t>Shi Jianzong</w:t>
        <w:br/>
      </w:r>
      <w:r>
        <w:rPr>
          <w:sz w:val="22"/>
        </w:rPr>
        <w:t xml:space="preserve">unit: </w:t>
      </w:r>
      <w:r>
        <w:rPr>
          <w:sz w:val="22"/>
        </w:rPr>
        <w:br/>
      </w:r>
      <w:r>
        <w:rPr>
          <w:sz w:val="22"/>
        </w:rPr>
        <w:t xml:space="preserve">email: </w:t>
      </w:r>
      <w:r>
        <w:rPr>
          <w:sz w:val="22"/>
        </w:rPr>
        <w:t>jz@crs.ac.cn</w:t>
        <w:br/>
        <w:br/>
      </w:r>
      <w:r>
        <w:rPr>
          <w:sz w:val="22"/>
        </w:rPr>
        <w:t xml:space="preserve">name: </w:t>
      </w:r>
      <w:r>
        <w:rPr>
          <w:sz w:val="22"/>
        </w:rPr>
        <w:t>Xie Changwei</w:t>
        <w:br/>
      </w:r>
      <w:r>
        <w:rPr>
          <w:sz w:val="22"/>
        </w:rPr>
        <w:t xml:space="preserve">unit: </w:t>
      </w:r>
      <w:r>
        <w:rPr>
          <w:sz w:val="22"/>
        </w:rPr>
        <w:br/>
      </w:r>
      <w:r>
        <w:rPr>
          <w:sz w:val="22"/>
        </w:rPr>
        <w:t xml:space="preserve">email: </w:t>
      </w:r>
      <w:r>
        <w:rPr>
          <w:sz w:val="22"/>
        </w:rPr>
        <w:t>xiecw@lzb.ac.cn</w:t>
        <w:br/>
        <w:br/>
      </w:r>
      <w:r>
        <w:rPr>
          <w:sz w:val="22"/>
        </w:rPr>
        <w:t xml:space="preserve">name: </w:t>
      </w:r>
      <w:r>
        <w:rPr>
          <w:sz w:val="22"/>
        </w:rPr>
        <w:t>Wang Lingxiao</w:t>
        <w:br/>
      </w:r>
      <w:r>
        <w:rPr>
          <w:sz w:val="22"/>
        </w:rPr>
        <w:t xml:space="preserve">unit: </w:t>
      </w:r>
      <w:r>
        <w:rPr>
          <w:sz w:val="22"/>
        </w:rPr>
        <w:br/>
      </w:r>
      <w:r>
        <w:rPr>
          <w:sz w:val="22"/>
        </w:rPr>
        <w:t xml:space="preserve">email: </w:t>
      </w:r>
      <w:r>
        <w:rPr>
          <w:sz w:val="22"/>
        </w:rPr>
        <w:t>lx.wang@nuist.edu.cn</w:t>
        <w:br/>
        <w:br/>
      </w:r>
      <w:r>
        <w:rPr>
          <w:sz w:val="22"/>
        </w:rPr>
        <w:t xml:space="preserve">name: </w:t>
      </w:r>
      <w:r>
        <w:rPr>
          <w:sz w:val="22"/>
        </w:rPr>
        <w:t>Wang Chong</w:t>
        <w:br/>
      </w:r>
      <w:r>
        <w:rPr>
          <w:sz w:val="22"/>
        </w:rPr>
        <w:t xml:space="preserve">unit: </w:t>
      </w:r>
      <w:r>
        <w:rPr>
          <w:sz w:val="22"/>
        </w:rPr>
        <w:br/>
      </w:r>
      <w:r>
        <w:rPr>
          <w:sz w:val="22"/>
        </w:rPr>
        <w:t xml:space="preserve">email: </w:t>
      </w:r>
      <w:r>
        <w:rPr>
          <w:sz w:val="22"/>
        </w:rPr>
        <w:t>wangch@nuist.edu.cn</w:t>
        <w:br/>
        <w:br/>
      </w:r>
      <w:r>
        <w:rPr>
          <w:sz w:val="22"/>
        </w:rPr>
        <w:t xml:space="preserve">name: </w:t>
      </w:r>
      <w:r>
        <w:rPr>
          <w:sz w:val="22"/>
        </w:rPr>
        <w:t>CHENG Guodong</w:t>
        <w:br/>
      </w:r>
      <w:r>
        <w:rPr>
          <w:sz w:val="22"/>
        </w:rPr>
        <w:t xml:space="preserve">unit: </w:t>
      </w:r>
      <w:r>
        <w:rPr>
          <w:sz w:val="22"/>
        </w:rPr>
        <w:br/>
      </w:r>
      <w:r>
        <w:rPr>
          <w:sz w:val="22"/>
        </w:rPr>
        <w:t xml:space="preserve">email: </w:t>
      </w:r>
      <w:r>
        <w:rPr>
          <w:sz w:val="22"/>
        </w:rPr>
        <w:t>gdcheng@lzb.ac.cn</w:t>
        <w:br/>
        <w:br/>
      </w:r>
      <w:r>
        <w:rPr>
          <w:sz w:val="22"/>
        </w:rPr>
        <w:t xml:space="preserve">name: </w:t>
      </w:r>
      <w:r>
        <w:rPr>
          <w:sz w:val="22"/>
        </w:rPr>
        <w:t>ZHOU   Defu</w:t>
        <w:br/>
      </w:r>
      <w:r>
        <w:rPr>
          <w:sz w:val="22"/>
        </w:rPr>
        <w:t xml:space="preserve">unit: </w:t>
      </w:r>
      <w:r>
        <w:rPr>
          <w:sz w:val="22"/>
        </w:rPr>
        <w:br/>
      </w:r>
      <w:r>
        <w:rPr>
          <w:sz w:val="22"/>
        </w:rPr>
        <w:t xml:space="preserve">email: </w:t>
      </w:r>
      <w:r>
        <w:rPr>
          <w:sz w:val="22"/>
        </w:rPr>
        <w:t>defuzou@lzb.ac.cn</w:t>
        <w:br/>
        <w:br/>
      </w:r>
      <w:r>
        <w:rPr>
          <w:sz w:val="22"/>
        </w:rPr>
        <w:t xml:space="preserve">name: </w:t>
      </w:r>
      <w:r>
        <w:rPr>
          <w:sz w:val="22"/>
        </w:rPr>
        <w:t>SUN   Zhe</w:t>
        <w:br/>
      </w:r>
      <w:r>
        <w:rPr>
          <w:sz w:val="22"/>
        </w:rPr>
        <w:t xml:space="preserve">unit: </w:t>
      </w:r>
      <w:r>
        <w:rPr>
          <w:sz w:val="22"/>
        </w:rPr>
        <w:br/>
      </w:r>
      <w:r>
        <w:rPr>
          <w:sz w:val="22"/>
        </w:rPr>
        <w:t xml:space="preserve">email: </w:t>
      </w:r>
      <w:r>
        <w:rPr>
          <w:sz w:val="22"/>
        </w:rPr>
        <w:t>xiaozhunever@163.com</w:t>
        <w:br/>
        <w:br/>
      </w:r>
      <w:r>
        <w:rPr>
          <w:sz w:val="22"/>
        </w:rPr>
        <w:t xml:space="preserve">name: </w:t>
      </w:r>
      <w:r>
        <w:rPr>
          <w:sz w:val="22"/>
        </w:rPr>
        <w:t>ZOU   Defu</w:t>
        <w:br/>
      </w:r>
      <w:r>
        <w:rPr>
          <w:sz w:val="22"/>
        </w:rPr>
        <w:t xml:space="preserve">unit: </w:t>
      </w:r>
      <w:r>
        <w:rPr>
          <w:sz w:val="22"/>
        </w:rPr>
        <w:t>Northwest Institute of Eco–Environment and Resources, Chinese Academy of Sciences</w:t>
        <w:br/>
      </w:r>
      <w:r>
        <w:rPr>
          <w:sz w:val="22"/>
        </w:rPr>
        <w:t xml:space="preserve">email: </w:t>
      </w:r>
      <w:r>
        <w:rPr>
          <w:sz w:val="22"/>
        </w:rPr>
        <w:t>defuzou@lzb.ac.cn</w:t>
        <w:br/>
        <w:br/>
      </w:r>
      <w:r>
        <w:rPr>
          <w:sz w:val="22"/>
        </w:rPr>
        <w:t xml:space="preserve">name: </w:t>
      </w:r>
      <w:r>
        <w:rPr>
          <w:sz w:val="22"/>
        </w:rPr>
        <w:t>ZOU   Defu</w:t>
        <w:br/>
      </w:r>
      <w:r>
        <w:rPr>
          <w:sz w:val="22"/>
        </w:rPr>
        <w:t xml:space="preserve">unit: </w:t>
      </w:r>
      <w:r>
        <w:rPr>
          <w:sz w:val="22"/>
        </w:rPr>
        <w:br/>
      </w:r>
      <w:r>
        <w:rPr>
          <w:sz w:val="22"/>
        </w:rPr>
        <w:t xml:space="preserve">email: </w:t>
      </w:r>
      <w:r>
        <w:rPr>
          <w:sz w:val="22"/>
        </w:rPr>
        <w:t>defuzou@lzb.ac.cn</w:t>
        <w:br/>
        <w:br/>
      </w:r>
      <w:r>
        <w:rPr>
          <w:sz w:val="22"/>
        </w:rPr>
        <w:t xml:space="preserve">name: </w:t>
      </w:r>
      <w:r>
        <w:rPr>
          <w:sz w:val="22"/>
        </w:rPr>
        <w:t>ZHAO   Lin</w:t>
        <w:br/>
      </w:r>
      <w:r>
        <w:rPr>
          <w:sz w:val="22"/>
        </w:rPr>
        <w:t xml:space="preserve">unit: </w:t>
      </w:r>
      <w:r>
        <w:rPr>
          <w:sz w:val="22"/>
        </w:rPr>
        <w:br/>
      </w:r>
      <w:r>
        <w:rPr>
          <w:sz w:val="22"/>
        </w:rPr>
        <w:t xml:space="preserve">email: </w:t>
      </w:r>
      <w:r>
        <w:rPr>
          <w:sz w:val="22"/>
        </w:rPr>
        <w:t>lzhao@nuist.edu.cn</w:t>
        <w:br/>
        <w:br/>
      </w:r>
      <w:r>
        <w:rPr>
          <w:sz w:val="22"/>
        </w:rPr>
        <w:t xml:space="preserve">name: </w:t>
      </w:r>
      <w:r>
        <w:rPr>
          <w:sz w:val="22"/>
        </w:rPr>
        <w:t>LIU   Guangyue</w:t>
        <w:br/>
      </w:r>
      <w:r>
        <w:rPr>
          <w:sz w:val="22"/>
        </w:rPr>
        <w:t xml:space="preserve">unit: </w:t>
      </w:r>
      <w:r>
        <w:rPr>
          <w:sz w:val="22"/>
        </w:rPr>
        <w:br/>
      </w:r>
      <w:r>
        <w:rPr>
          <w:sz w:val="22"/>
        </w:rPr>
        <w:t xml:space="preserve">email: </w:t>
      </w:r>
      <w:r>
        <w:rPr>
          <w:sz w:val="22"/>
        </w:rPr>
        <w:t>liuguangyue@lzb.ac.cn</w:t>
        <w:br/>
        <w:br/>
      </w:r>
      <w:r>
        <w:rPr>
          <w:sz w:val="22"/>
        </w:rPr>
        <w:t xml:space="preserve">name: </w:t>
      </w:r>
      <w:r>
        <w:rPr>
          <w:sz w:val="22"/>
        </w:rPr>
        <w:t>DU   Erji</w:t>
        <w:br/>
      </w:r>
      <w:r>
        <w:rPr>
          <w:sz w:val="22"/>
        </w:rPr>
        <w:t xml:space="preserve">unit: </w:t>
      </w:r>
      <w:r>
        <w:rPr>
          <w:sz w:val="22"/>
        </w:rPr>
        <w:br/>
      </w:r>
      <w:r>
        <w:rPr>
          <w:sz w:val="22"/>
        </w:rPr>
        <w:t xml:space="preserve">email: </w:t>
      </w:r>
      <w:r>
        <w:rPr>
          <w:sz w:val="22"/>
        </w:rPr>
        <w:t>duerji@lzb.ac.cn</w:t>
        <w:br/>
        <w:br/>
      </w:r>
      <w:r>
        <w:rPr>
          <w:sz w:val="22"/>
        </w:rPr>
        <w:t xml:space="preserve">name: </w:t>
      </w:r>
      <w:r>
        <w:rPr>
          <w:sz w:val="22"/>
        </w:rPr>
        <w:t>WU   Xiaodong</w:t>
        <w:br/>
      </w:r>
      <w:r>
        <w:rPr>
          <w:sz w:val="22"/>
        </w:rPr>
        <w:t xml:space="preserve">unit: </w:t>
      </w:r>
      <w:r>
        <w:rPr>
          <w:sz w:val="22"/>
        </w:rPr>
        <w:br/>
      </w:r>
      <w:r>
        <w:rPr>
          <w:sz w:val="22"/>
        </w:rPr>
        <w:t xml:space="preserve">email: </w:t>
      </w:r>
      <w:r>
        <w:rPr>
          <w:sz w:val="22"/>
        </w:rPr>
        <w:t>wuxd@lzb.ac.cn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