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Qilian Mountains integrated observatory network: Dataset of Heihe integrated observatory network (an observation system of Meteorological elements gradient of A’rou Superstation, 2019)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Visibility</w:t>
      </w:r>
      <w:r>
        <w:t>,</w:t>
      </w:r>
      <w:r>
        <w:rPr>
          <w:sz w:val="22"/>
        </w:rPr>
        <w:t>Hydrology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Upper reaches of the Heihe River</w:t>
        <w:br/>
      </w:r>
      <w:r>
        <w:rPr>
          <w:sz w:val="22"/>
        </w:rPr>
        <w:t>Time：</w:t>
      </w:r>
      <w:r>
        <w:rPr>
          <w:sz w:val="22"/>
        </w:rPr>
        <w:t>2019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3.Filesize：27.69MB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north：38.047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west：100.464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east：100.464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south：38.047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2019-01-23 16:00:00+00:00</w:t>
      </w:r>
      <w:r>
        <w:rPr>
          <w:sz w:val="22"/>
        </w:rPr>
        <w:t>--</w:t>
      </w:r>
      <w:r>
        <w:rPr>
          <w:sz w:val="22"/>
        </w:rPr>
        <w:t>2020-01-22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LIU Shaomin, ZHANG  Yang, XU Ziwei, REN  Zhiguo, TAN  Junlei, CHE  Tao. Qilian Mountains integrated observatory network: Dataset of Heihe integrated observatory network (an observation system of Meteorological elements gradient of A’rou Superstation, 2019). A Big Earth Data Platform for Three Poles, doi:10.11888/Meteoro.tpdc.270694</w:t>
      </w:r>
      <w:r>
        <w:rPr>
          <w:sz w:val="22"/>
        </w:rPr>
        <w:t>2020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  <w:r>
        <w:rPr>
          <w:sz w:val="22"/>
        </w:rPr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CHE  Tao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ZHANG  Yang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TAN  Junlei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REN  Zhiguo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rzgehu@lzb.ac.cn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