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Banking and currency data sets for China (including the third pole) 2000-2020</w:t>
      </w:r>
    </w:p>
    <w:p>
      <w:r>
        <w:rPr>
          <w:sz w:val="32"/>
        </w:rPr>
        <w:t>1、Description</w:t>
      </w:r>
    </w:p>
    <w:p>
      <w:pPr>
        <w:ind w:firstLine="432"/>
      </w:pPr>
      <w:r>
        <w:rPr>
          <w:sz w:val="22"/>
        </w:rPr>
        <w:t>Data content: Central Bank gold and foreign exchange reserves (2000-2020) and money supply (2000-2017)</w:t>
        <w:br/>
        <w:t>Data sources and processing methods: the original data of banks and currencies in China (including the third pole) in 2015-2019 are obtained from the official website of the world bank and sina.com, and the bank and currency data sets of China (including the third pole) from 2000 to 2020 are obtained through data sorting, screening and cleaning. The data start time is from 2000 to 2020 in Microsoft Excel (xlsx) format.</w:t>
      </w:r>
    </w:p>
    <w:p>
      <w:r>
        <w:rPr>
          <w:sz w:val="32"/>
        </w:rPr>
        <w:t>2、Keywords</w:t>
      </w:r>
    </w:p>
    <w:p>
      <w:pPr>
        <w:ind w:left="432"/>
      </w:pPr>
      <w:r>
        <w:rPr>
          <w:sz w:val="22"/>
        </w:rPr>
        <w:t>Theme：</w:t>
      </w:r>
      <w:r>
        <w:rPr>
          <w:sz w:val="22"/>
        </w:rPr>
        <w:t>Social and Economic</w:t>
        <w:br/>
      </w:r>
      <w:r>
        <w:rPr>
          <w:sz w:val="22"/>
        </w:rPr>
        <w:t>Discipline：</w:t>
      </w:r>
      <w:r>
        <w:rPr>
          <w:sz w:val="22"/>
        </w:rPr>
        <w:t>Human-nature Relationship</w:t>
        <w:br/>
      </w:r>
      <w:r>
        <w:rPr>
          <w:sz w:val="22"/>
        </w:rPr>
        <w:t>Places：</w:t>
      </w:r>
      <w:r>
        <w:rPr>
          <w:sz w:val="22"/>
        </w:rPr>
        <w:t>China region</w:t>
      </w:r>
      <w:r>
        <w:t xml:space="preserve">, </w:t>
      </w:r>
      <w:r>
        <w:rPr>
          <w:sz w:val="22"/>
        </w:rPr>
        <w:t>the third pole</w:t>
        <w:br/>
      </w:r>
      <w:r>
        <w:rPr>
          <w:sz w:val="22"/>
        </w:rPr>
        <w:t>Time：</w:t>
      </w:r>
      <w:r>
        <w:rPr>
          <w:sz w:val="22"/>
        </w:rPr>
        <w:t>2000-2020</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north：-1.0</w:t>
            </w:r>
          </w:p>
        </w:tc>
        <w:tc>
          <w:tcPr>
            <w:tcW w:type="dxa" w:w="2880"/>
          </w:tcPr>
          <w:p>
            <w:r>
              <w:t>-</w:t>
            </w:r>
          </w:p>
        </w:tc>
      </w:tr>
      <w:tr>
        <w:tc>
          <w:tcPr>
            <w:tcW w:type="dxa" w:w="2880"/>
          </w:tcPr>
          <w:p>
            <w:r>
              <w:t>west：-1.0</w:t>
            </w:r>
          </w:p>
        </w:tc>
        <w:tc>
          <w:tcPr>
            <w:tcW w:type="dxa" w:w="2880"/>
          </w:tcPr>
          <w:p>
            <w:r>
              <w:t>-</w:t>
            </w:r>
          </w:p>
        </w:tc>
        <w:tc>
          <w:tcPr>
            <w:tcW w:type="dxa" w:w="2880"/>
          </w:tcPr>
          <w:p>
            <w:r>
              <w:t>east：-1.0</w:t>
            </w:r>
          </w:p>
        </w:tc>
      </w:tr>
      <w:tr>
        <w:tc>
          <w:tcPr>
            <w:tcW w:type="dxa" w:w="2880"/>
          </w:tcPr>
          <w:p>
            <w:r>
              <w:t>-</w:t>
            </w:r>
          </w:p>
        </w:tc>
        <w:tc>
          <w:tcPr>
            <w:tcW w:type="dxa" w:w="2880"/>
          </w:tcPr>
          <w:p>
            <w:r>
              <w:t>south：-1.0</w:t>
            </w:r>
          </w:p>
        </w:tc>
        <w:tc>
          <w:tcPr>
            <w:tcW w:type="dxa" w:w="2880"/>
          </w:tcPr>
          <w:p>
            <w:r>
              <w:t>-</w:t>
            </w:r>
          </w:p>
        </w:tc>
      </w:tr>
    </w:tbl>
    <w:p>
      <w:r>
        <w:rPr>
          <w:sz w:val="32"/>
        </w:rPr>
        <w:t>5、Time frame:</w:t>
      </w:r>
      <w:r>
        <w:rPr>
          <w:sz w:val="22"/>
        </w:rPr>
        <w:t>2000-01-02 16:00:00+00:00</w:t>
      </w:r>
      <w:r>
        <w:rPr>
          <w:sz w:val="22"/>
        </w:rPr>
        <w:t>--</w:t>
      </w:r>
      <w:r>
        <w:rPr>
          <w:sz w:val="22"/>
        </w:rPr>
        <w:t>2020-07-01 16:00:00+00:00</w:t>
      </w:r>
    </w:p>
    <w:p>
      <w:r>
        <w:rPr>
          <w:sz w:val="32"/>
        </w:rPr>
        <w:t>6、Reference method</w:t>
      </w:r>
    </w:p>
    <w:p>
      <w:pPr>
        <w:ind w:left="432"/>
      </w:pPr>
      <w:r>
        <w:rPr>
          <w:sz w:val="22"/>
        </w:rPr>
        <w:t xml:space="preserve">References to data: </w:t>
      </w:r>
    </w:p>
    <w:p>
      <w:pPr>
        <w:ind w:left="432" w:firstLine="432"/>
      </w:pPr>
      <w:r>
        <w:t xml:space="preserve">FU Wenxue. Banking and currency data sets for China (including the third pole) 2000-2020.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FU Wenxue</w:t>
        <w:br/>
      </w:r>
      <w:r>
        <w:rPr>
          <w:sz w:val="22"/>
        </w:rPr>
        <w:t xml:space="preserve">unit: </w:t>
      </w:r>
      <w:r>
        <w:rPr>
          <w:sz w:val="22"/>
        </w:rPr>
        <w:br/>
      </w:r>
      <w:r>
        <w:rPr>
          <w:sz w:val="22"/>
        </w:rPr>
        <w:t xml:space="preserve">email: </w:t>
      </w:r>
      <w:r>
        <w:rPr>
          <w:sz w:val="22"/>
        </w:rPr>
        <w:t>fuwx@radi.ac.cn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