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mixed forest station, 2018)</w:t>
      </w:r>
    </w:p>
    <w:p>
      <w:r>
        <w:rPr>
          <w:sz w:val="32"/>
        </w:rPr>
        <w:t>1、Description</w:t>
      </w:r>
    </w:p>
    <w:p>
      <w:pPr>
        <w:ind w:firstLine="432"/>
      </w:pPr>
      <w:r>
        <w:rPr>
          <w:sz w:val="22"/>
        </w:rPr>
        <w:t>This dataset includes data recorded by the Heihe integrated observatory network obtained from the automatic weather station (AWS) at the Sidaoqiao mixed forest station from January 1 to December 31, 2018. The site (101.134° E, 41.990° N) was located on a tamarix and populous forest (Tamarix chinensis Lour. and Populus euphratica Olivier.) surface in the Sidaoqiao, Dalaihubu Town, Ejin Banner, Inner Mongolia Autonomous Region. The elevation is 874 m. The installation heights and orientations of different sensors and measured quantities were as follows: air temperature and humidity profile (28 m, north), wind speed and direction profile (28 m, north), air pressure (in tamper box), rain gauge (28 m, south), four-component radiometer (24 m, south), two infrared temperature sensors (24 m, south, vertically downward), two photosynthetically active radiation (24 m, south, one vertically upward and one vertically downward), soil heat flux (HFP01; 3 duplicates, -0.06 m), soil temperature profile (0, -0.02, -0.04, -0.1, -0.2, -0.4, -0.6, -1.0, -1.6, -2.0, -2.4 m), and soil moisture profile (-0.02, -0.04, -0.1, -0.2, -0.4, -0.6, -1.0, -1.6, -2.0, -2.4 m).</w:t>
        <w:br/>
        <w:t>The observations included the following: air temperature and humidity (Ta_28 m; RH_28 m) (℃ and %, respectively), wind speed (Ws_28 m) (m/s), wind direction (WD_28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of upward and downward (PAR_up and PAR_down) (μmol/ (s m^-2)), soil heat flux (Gs_1, Gs_2 and Gs_3) (W/m^2), soil temperature (Ts_0 cm, Ts_2 cm, Ts_4 cm, Ts_10 cm, Ts_20 cm, Ts_40 cm, Ts_60 cm, Ts_100, Ts_160, Ts_200, Ts_240 cm) (℃), and soil moisture (Ms_2 cm, Ms_4 cm, Ms_10 cm, Ms_20 cm, Ms_40 cm, Ms_60 cm, Ms_100, Ms_160, Ms_200, Ms_240 cm) (%, volumetric water content).</w:t>
        <w:br/>
        <w:t>The data processing and quality control steps were as follows: (1) The AWS data were averaged over intervals of 10 min for a total of 144 records per day. The missing data were denoted by -6999. Due to the power loss of datalogger, there were occasionally data missing during January 1 to 9, and November 10 to December 14;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lower reaches of the heihe river</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2018-07-17 08:00:00+00:00</w:t>
      </w:r>
      <w:r>
        <w:rPr>
          <w:sz w:val="22"/>
        </w:rPr>
        <w:t>--</w:t>
      </w:r>
      <w:r>
        <w:rPr>
          <w:sz w:val="22"/>
        </w:rPr>
        <w:t>2019-07-16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(automatic weather station of mixed forest station, 2018). A Big Earth Data Platform for Three Poles, doi:10.11888/Meteoro.tpdc.270771</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