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PANDA automatic weather station network between the coast and Dome A, East Antarctica (1989-2021)</w:t>
      </w:r>
    </w:p>
    <w:p>
      <w:r>
        <w:rPr>
          <w:sz w:val="32"/>
        </w:rPr>
        <w:t>1、Description</w:t>
      </w:r>
    </w:p>
    <w:p>
      <w:pPr>
        <w:ind w:firstLine="432"/>
      </w:pPr>
      <w:r>
        <w:rPr>
          <w:sz w:val="22"/>
        </w:rPr>
        <w:t>Automatic weather stations have been proved to be a powerful tool for monitoring the near surface meteorological elements of glaciers/caps to determine the surface energy budget, so as to quantify glaciers/caps ablation and its response to climate change. This data set introduces the PANDA transect automatic weather station network, which includes 11 automatic weather stations (AWS), Zhongshan, Panda 100, Panda 200, Panda 300, Panda 400, Taishan, Eagle, Panda 1100, Dome A, Kunlun and Panda s. The transect network spans the Prydz Bay Amery ice shelf Dome A area, from the coast to the top of the southeast Antarctica ice sheet. The transect network is roughly along longitude ~77 ° e, and the latitude range is 69.37°S-82.33°S, covering all geographical and climatic units in the southeast polar region. All automatic weather stations in the network measure air temperature, relative humidity, air pressure, wind speed and direction every hour, and some automatic weather stations can also measure surface temperature and short/longwave radiation. All automatic station data is transmitted in real time through Argos system. The data quality is very reliable, and the data of Dome A and Eagle station have been widely used. At present, the data set has been updated by us to 2021. Except Zhongshan and Panda S, all other stations are multi-layer observations, mainly with four heights of 1/2/4/6m. The data has been subject to strict quality control. We plan to update it once a year. This data set is of great value to climate change estimation, extreme weather event diagnosis, data assimilation, weather forecasting, etc. in the Antarctic region.</w:t>
      </w:r>
    </w:p>
    <w:p>
      <w:r>
        <w:rPr>
          <w:sz w:val="32"/>
        </w:rPr>
        <w:t>2、Keywords</w:t>
      </w:r>
    </w:p>
    <w:p>
      <w:pPr>
        <w:ind w:left="432"/>
      </w:pPr>
      <w:r>
        <w:rPr>
          <w:sz w:val="22"/>
        </w:rPr>
        <w:t>Theme：</w:t>
      </w:r>
      <w:r>
        <w:rPr>
          <w:sz w:val="22"/>
        </w:rPr>
        <w:t>Surface radiation temperature</w:t>
      </w:r>
      <w:r>
        <w:t>,</w:t>
      </w:r>
      <w:r>
        <w:rPr>
          <w:sz w:val="22"/>
        </w:rPr>
        <w:t>Temperature</w:t>
      </w:r>
      <w:r>
        <w:t>,</w:t>
      </w:r>
      <w:r>
        <w:rPr>
          <w:sz w:val="22"/>
        </w:rPr>
        <w:t>Snow depth</w:t>
      </w:r>
      <w:r>
        <w:t>,</w:t>
      </w:r>
      <w:r>
        <w:rPr>
          <w:sz w:val="22"/>
        </w:rPr>
        <w:t>Emissivity</w:t>
      </w:r>
      <w:r>
        <w:t>,</w:t>
      </w:r>
      <w:r>
        <w:rPr>
          <w:sz w:val="22"/>
        </w:rPr>
        <w:t>Snow</w:t>
      </w:r>
      <w:r>
        <w:t>,</w:t>
      </w:r>
      <w:r>
        <w:rPr>
          <w:sz w:val="22"/>
        </w:rPr>
        <w:t>Earth SurFace Processes</w:t>
      </w:r>
      <w:r>
        <w:t>,</w:t>
      </w:r>
      <w:r>
        <w:rPr>
          <w:sz w:val="22"/>
        </w:rPr>
        <w:t>Winds</w:t>
      </w:r>
      <w:r>
        <w:t>,</w:t>
      </w:r>
      <w:r>
        <w:rPr>
          <w:sz w:val="22"/>
        </w:rPr>
        <w:t>Surface pressure</w:t>
      </w:r>
      <w:r>
        <w:t>,</w:t>
      </w:r>
      <w:r>
        <w:rPr>
          <w:sz w:val="22"/>
        </w:rPr>
        <w:t>Glacier(Ice Sheet)</w:t>
      </w:r>
      <w:r>
        <w:t>,</w:t>
      </w:r>
      <w:r>
        <w:rPr>
          <w:sz w:val="22"/>
        </w:rPr>
        <w:t>Near surface temperature</w:t>
      </w:r>
      <w:r>
        <w:t>,</w:t>
      </w:r>
      <w:r>
        <w:rPr>
          <w:sz w:val="22"/>
        </w:rPr>
        <w:t>Albedo</w:t>
      </w:r>
      <w:r>
        <w:t>,</w:t>
      </w:r>
      <w:r>
        <w:rPr>
          <w:sz w:val="22"/>
        </w:rPr>
        <w:t>Accumulation zones</w:t>
      </w:r>
      <w:r>
        <w:t>,</w:t>
      </w:r>
      <w:r>
        <w:rPr>
          <w:sz w:val="22"/>
        </w:rPr>
        <w:t>Glacier climate</w:t>
      </w:r>
      <w:r>
        <w:t>,</w:t>
      </w:r>
      <w:r>
        <w:rPr>
          <w:sz w:val="22"/>
        </w:rPr>
        <w:t>Pressure</w:t>
      </w:r>
      <w:r>
        <w:t>,</w:t>
      </w:r>
      <w:r>
        <w:rPr>
          <w:sz w:val="22"/>
        </w:rPr>
        <w:t>wind speed</w:t>
        <w:br/>
      </w:r>
      <w:r>
        <w:rPr>
          <w:sz w:val="22"/>
        </w:rPr>
        <w:t>Discipline：</w:t>
      </w:r>
      <w:r>
        <w:rPr>
          <w:sz w:val="22"/>
        </w:rPr>
        <w:t>Atmosphere</w:t>
      </w:r>
      <w:r>
        <w:t>,</w:t>
      </w:r>
      <w:r>
        <w:rPr>
          <w:sz w:val="22"/>
        </w:rPr>
        <w:t>Terrestrial Surface</w:t>
      </w:r>
      <w:r>
        <w:t>,</w:t>
      </w:r>
      <w:r>
        <w:rPr>
          <w:sz w:val="22"/>
        </w:rPr>
        <w:t>Cryosphere</w:t>
        <w:br/>
      </w:r>
      <w:r>
        <w:rPr>
          <w:sz w:val="22"/>
        </w:rPr>
        <w:t>Places：</w:t>
      </w:r>
      <w:r>
        <w:rPr>
          <w:sz w:val="22"/>
        </w:rPr>
        <w:t>East Antarctica</w:t>
        <w:br/>
      </w:r>
      <w:r>
        <w:rPr>
          <w:sz w:val="22"/>
        </w:rPr>
        <w:t>Time：</w:t>
      </w:r>
      <w:r>
        <w:rPr>
          <w:sz w:val="22"/>
        </w:rPr>
        <w:t>long time series</w:t>
      </w:r>
      <w:r>
        <w:t xml:space="preserve">, </w:t>
      </w:r>
      <w:r>
        <w:rPr>
          <w:sz w:val="22"/>
        </w:rPr>
        <w:t>1989-2021</w:t>
      </w:r>
    </w:p>
    <w:p>
      <w:r>
        <w:rPr>
          <w:sz w:val="32"/>
        </w:rPr>
        <w:t>3、Data details</w:t>
      </w:r>
    </w:p>
    <w:p>
      <w:pPr>
        <w:ind w:left="432"/>
      </w:pPr>
      <w:r>
        <w:rPr>
          <w:sz w:val="22"/>
        </w:rPr>
        <w:t>1.Scale：None</w:t>
      </w:r>
    </w:p>
    <w:p>
      <w:pPr>
        <w:ind w:left="432"/>
      </w:pPr>
      <w:r>
        <w:rPr>
          <w:sz w:val="22"/>
        </w:rPr>
        <w:t>2.Projection：</w:t>
      </w:r>
    </w:p>
    <w:p>
      <w:pPr>
        <w:ind w:left="432"/>
      </w:pPr>
      <w:r>
        <w:rPr>
          <w:sz w:val="22"/>
        </w:rPr>
        <w:t>3.Filesize：46.3MB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north：-69.37</w:t>
            </w:r>
          </w:p>
        </w:tc>
        <w:tc>
          <w:tcPr>
            <w:tcW w:type="dxa" w:w="2880"/>
          </w:tcPr>
          <w:p>
            <w:r>
              <w:t>-</w:t>
            </w:r>
          </w:p>
        </w:tc>
      </w:tr>
      <w:tr>
        <w:tc>
          <w:tcPr>
            <w:tcW w:type="dxa" w:w="2880"/>
          </w:tcPr>
          <w:p>
            <w:r>
              <w:t>west：75.99</w:t>
            </w:r>
          </w:p>
        </w:tc>
        <w:tc>
          <w:tcPr>
            <w:tcW w:type="dxa" w:w="2880"/>
          </w:tcPr>
          <w:p>
            <w:r>
              <w:t>-</w:t>
            </w:r>
          </w:p>
        </w:tc>
        <w:tc>
          <w:tcPr>
            <w:tcW w:type="dxa" w:w="2880"/>
          </w:tcPr>
          <w:p>
            <w:r>
              <w:t>east：77.95</w:t>
            </w:r>
          </w:p>
        </w:tc>
      </w:tr>
      <w:tr>
        <w:tc>
          <w:tcPr>
            <w:tcW w:type="dxa" w:w="2880"/>
          </w:tcPr>
          <w:p>
            <w:r>
              <w:t>-</w:t>
            </w:r>
          </w:p>
        </w:tc>
        <w:tc>
          <w:tcPr>
            <w:tcW w:type="dxa" w:w="2880"/>
          </w:tcPr>
          <w:p>
            <w:r>
              <w:t>south：-82.33</w:t>
            </w:r>
          </w:p>
        </w:tc>
        <w:tc>
          <w:tcPr>
            <w:tcW w:type="dxa" w:w="2880"/>
          </w:tcPr>
          <w:p>
            <w:r>
              <w:t>-</w:t>
            </w:r>
          </w:p>
        </w:tc>
      </w:tr>
    </w:tbl>
    <w:p>
      <w:r>
        <w:rPr>
          <w:sz w:val="32"/>
        </w:rPr>
        <w:t>5、Time frame:</w:t>
      </w:r>
      <w:r>
        <w:rPr>
          <w:sz w:val="22"/>
        </w:rPr>
        <w:t>1989-02-28 16:00:00+00:00</w:t>
      </w:r>
      <w:r>
        <w:rPr>
          <w:sz w:val="22"/>
        </w:rPr>
        <w:t>--</w:t>
      </w:r>
      <w:r>
        <w:rPr>
          <w:sz w:val="22"/>
        </w:rPr>
        <w:t>2021-06-30 16:00:00+00:00</w:t>
      </w:r>
    </w:p>
    <w:p>
      <w:r>
        <w:rPr>
          <w:sz w:val="32"/>
        </w:rPr>
        <w:t>6、Reference method</w:t>
      </w:r>
    </w:p>
    <w:p>
      <w:pPr>
        <w:ind w:left="432"/>
      </w:pPr>
      <w:r>
        <w:rPr>
          <w:sz w:val="22"/>
        </w:rPr>
        <w:t xml:space="preserve">References to data: </w:t>
      </w:r>
    </w:p>
    <w:p>
      <w:pPr>
        <w:ind w:left="432" w:firstLine="432"/>
      </w:pPr>
      <w:r>
        <w:t>HEIL   Petra , XIAO   Cunde , SUN   Qizhen , DING Minghu, ZHANG   Wenqian , BIAN   Lingen , YANG   Diyi , ZOU   Xiaowei , LU   Changgui , ALLISON   Ian  . The PANDA automatic weather station network between the coast and Dome A, East Antarctica (1989-2021). A Big Earth Data Platform for Three Poles, doi:10.11888/Atmos.tpdc.272721</w:t>
      </w:r>
      <w:r>
        <w:rPr>
          <w:sz w:val="22"/>
        </w:rPr>
        <w:t>2022</w:t>
      </w:r>
    </w:p>
    <w:p>
      <w:pPr>
        <w:ind w:left="432"/>
      </w:pPr>
      <w:r>
        <w:rPr>
          <w:sz w:val="22"/>
        </w:rPr>
        <w:t xml:space="preserve">References to articles: </w:t>
      </w:r>
    </w:p>
    <w:p>
      <w:pPr>
        <w:ind w:left="864"/>
      </w:pPr>
      <w:r>
        <w:t>Ding, M., Zou, X., &amp; Sun, Q., et al. (2022). The PANDA automatic weather station network between the coast and Dome A, East Antarctica. Earth System Science Data.</w:t>
        <w:br/>
        <w:br/>
      </w:r>
    </w:p>
    <w:p>
      <w:r>
        <w:rPr>
          <w:sz w:val="32"/>
        </w:rPr>
        <w:t>7、Supporting project information</w:t>
      </w:r>
    </w:p>
    <w:p>
      <w:r>
        <w:rPr>
          <w:sz w:val="32"/>
        </w:rPr>
        <w:t>8、Data resource provider</w:t>
      </w:r>
    </w:p>
    <w:p>
      <w:pPr>
        <w:ind w:left="432"/>
      </w:pPr>
      <w:r>
        <w:rPr>
          <w:sz w:val="22"/>
        </w:rPr>
        <w:t xml:space="preserve">name: </w:t>
      </w:r>
      <w:r>
        <w:rPr>
          <w:sz w:val="22"/>
        </w:rPr>
        <w:t xml:space="preserve">ZOU   Xiaowei </w:t>
        <w:br/>
      </w:r>
      <w:r>
        <w:rPr>
          <w:sz w:val="22"/>
        </w:rPr>
        <w:t xml:space="preserve">unit: </w:t>
      </w:r>
      <w:r>
        <w:rPr>
          <w:sz w:val="22"/>
        </w:rPr>
        <w:t>Wuhan University</w:t>
        <w:br/>
      </w:r>
      <w:r>
        <w:rPr>
          <w:sz w:val="22"/>
        </w:rPr>
        <w:t xml:space="preserve">email: </w:t>
      </w:r>
      <w:r>
        <w:rPr>
          <w:sz w:val="22"/>
        </w:rPr>
        <w:t>xiaoweizou14@163.com</w:t>
        <w:br/>
        <w:br/>
      </w:r>
      <w:r>
        <w:rPr>
          <w:sz w:val="22"/>
        </w:rPr>
        <w:t xml:space="preserve">name: </w:t>
      </w:r>
      <w:r>
        <w:rPr>
          <w:sz w:val="22"/>
        </w:rPr>
        <w:t xml:space="preserve">SUN   Qizhen </w:t>
        <w:br/>
      </w:r>
      <w:r>
        <w:rPr>
          <w:sz w:val="22"/>
        </w:rPr>
        <w:t xml:space="preserve">unit: </w:t>
      </w:r>
      <w:r>
        <w:rPr>
          <w:sz w:val="22"/>
        </w:rPr>
        <w:t>National Marine Environmental Forecasting Center</w:t>
        <w:br/>
      </w:r>
      <w:r>
        <w:rPr>
          <w:sz w:val="22"/>
        </w:rPr>
        <w:t xml:space="preserve">email: </w:t>
      </w:r>
      <w:r>
        <w:rPr>
          <w:sz w:val="22"/>
        </w:rPr>
        <w:t>sunqizhen@nmefc.cn</w:t>
        <w:br/>
        <w:br/>
      </w:r>
      <w:r>
        <w:rPr>
          <w:sz w:val="22"/>
        </w:rPr>
        <w:t xml:space="preserve">name: </w:t>
      </w:r>
      <w:r>
        <w:rPr>
          <w:sz w:val="22"/>
        </w:rPr>
        <w:t xml:space="preserve">YANG   Diyi </w:t>
        <w:br/>
      </w:r>
      <w:r>
        <w:rPr>
          <w:sz w:val="22"/>
        </w:rPr>
        <w:t xml:space="preserve">unit: </w:t>
      </w:r>
      <w:r>
        <w:rPr>
          <w:sz w:val="22"/>
        </w:rPr>
        <w:t>Chinese Academy of Meteorological Sciences</w:t>
        <w:br/>
      </w:r>
      <w:r>
        <w:rPr>
          <w:sz w:val="22"/>
        </w:rPr>
        <w:t xml:space="preserve">email: </w:t>
      </w:r>
      <w:r>
        <w:rPr>
          <w:sz w:val="22"/>
        </w:rPr>
        <w:t>yangdiyi@foxmail.com</w:t>
        <w:br/>
        <w:br/>
      </w:r>
      <w:r>
        <w:rPr>
          <w:sz w:val="22"/>
        </w:rPr>
        <w:t xml:space="preserve">name: </w:t>
      </w:r>
      <w:r>
        <w:rPr>
          <w:sz w:val="22"/>
        </w:rPr>
        <w:t xml:space="preserve">ZHANG   Wenqian </w:t>
        <w:br/>
      </w:r>
      <w:r>
        <w:rPr>
          <w:sz w:val="22"/>
        </w:rPr>
        <w:t xml:space="preserve">unit: </w:t>
      </w:r>
      <w:r>
        <w:rPr>
          <w:sz w:val="22"/>
        </w:rPr>
        <w:t>Chinese Academy of Meteorological Sciences</w:t>
        <w:br/>
      </w:r>
      <w:r>
        <w:rPr>
          <w:sz w:val="22"/>
        </w:rPr>
        <w:t xml:space="preserve">email: </w:t>
      </w:r>
      <w:r>
        <w:rPr>
          <w:sz w:val="22"/>
        </w:rPr>
        <w:t>zhangwq@cma.gov.cn</w:t>
        <w:br/>
        <w:br/>
      </w:r>
      <w:r>
        <w:rPr>
          <w:sz w:val="22"/>
        </w:rPr>
        <w:t xml:space="preserve">name: </w:t>
      </w:r>
      <w:r>
        <w:rPr>
          <w:sz w:val="22"/>
        </w:rPr>
        <w:t xml:space="preserve">BIAN   Lingen </w:t>
        <w:br/>
      </w:r>
      <w:r>
        <w:rPr>
          <w:sz w:val="22"/>
        </w:rPr>
        <w:t xml:space="preserve">unit: </w:t>
      </w:r>
      <w:r>
        <w:rPr>
          <w:sz w:val="22"/>
        </w:rPr>
        <w:t>Chinese Academy of Meteorological Sciences</w:t>
        <w:br/>
      </w:r>
      <w:r>
        <w:rPr>
          <w:sz w:val="22"/>
        </w:rPr>
        <w:t xml:space="preserve">email: </w:t>
      </w:r>
      <w:r>
        <w:rPr>
          <w:sz w:val="22"/>
        </w:rPr>
        <w:t>bianlg@cma.gov.cn</w:t>
        <w:br/>
        <w:br/>
      </w:r>
      <w:r>
        <w:rPr>
          <w:sz w:val="22"/>
        </w:rPr>
        <w:t xml:space="preserve">name: </w:t>
      </w:r>
      <w:r>
        <w:rPr>
          <w:sz w:val="22"/>
        </w:rPr>
        <w:t xml:space="preserve">LU   Changgui </w:t>
        <w:br/>
      </w:r>
      <w:r>
        <w:rPr>
          <w:sz w:val="22"/>
        </w:rPr>
        <w:t xml:space="preserve">unit: </w:t>
      </w:r>
      <w:r>
        <w:rPr>
          <w:sz w:val="22"/>
        </w:rPr>
        <w:t>Chinese Academy of Meteorological Sciences</w:t>
        <w:br/>
      </w:r>
      <w:r>
        <w:rPr>
          <w:sz w:val="22"/>
        </w:rPr>
        <w:t xml:space="preserve">email: </w:t>
      </w:r>
      <w:r>
        <w:rPr>
          <w:sz w:val="22"/>
        </w:rPr>
        <w:t>jidi@cma.gov.cn</w:t>
        <w:br/>
        <w:br/>
      </w:r>
      <w:r>
        <w:rPr>
          <w:sz w:val="22"/>
        </w:rPr>
        <w:t xml:space="preserve">name: </w:t>
      </w:r>
      <w:r>
        <w:rPr>
          <w:sz w:val="22"/>
        </w:rPr>
        <w:t xml:space="preserve">ALLISON   Ian  </w:t>
        <w:br/>
      </w:r>
      <w:r>
        <w:rPr>
          <w:sz w:val="22"/>
        </w:rPr>
        <w:t xml:space="preserve">unit: </w:t>
      </w:r>
      <w:r>
        <w:rPr>
          <w:sz w:val="22"/>
        </w:rPr>
        <w:t>University of Tasmania</w:t>
        <w:br/>
      </w:r>
      <w:r>
        <w:rPr>
          <w:sz w:val="22"/>
        </w:rPr>
        <w:t xml:space="preserve">email: </w:t>
      </w:r>
      <w:r>
        <w:rPr>
          <w:sz w:val="22"/>
        </w:rPr>
        <w:t>ian.allison@utas.edu.au</w:t>
        <w:br/>
        <w:br/>
      </w:r>
      <w:r>
        <w:rPr>
          <w:sz w:val="22"/>
        </w:rPr>
        <w:t xml:space="preserve">name: </w:t>
      </w:r>
      <w:r>
        <w:rPr>
          <w:sz w:val="22"/>
        </w:rPr>
        <w:t xml:space="preserve">HEIL   Petra </w:t>
        <w:br/>
      </w:r>
      <w:r>
        <w:rPr>
          <w:sz w:val="22"/>
        </w:rPr>
        <w:t xml:space="preserve">unit: </w:t>
      </w:r>
      <w:r>
        <w:rPr>
          <w:sz w:val="22"/>
        </w:rPr>
        <w:t>University of Tasmania</w:t>
        <w:br/>
      </w:r>
      <w:r>
        <w:rPr>
          <w:sz w:val="22"/>
        </w:rPr>
        <w:t xml:space="preserve">email: </w:t>
      </w:r>
      <w:r>
        <w:rPr>
          <w:sz w:val="22"/>
        </w:rPr>
        <w:t>petra.heil@utas.edu.au</w:t>
        <w:br/>
        <w:br/>
      </w:r>
      <w:r>
        <w:rPr>
          <w:sz w:val="22"/>
        </w:rPr>
        <w:t xml:space="preserve">name: </w:t>
      </w:r>
      <w:r>
        <w:rPr>
          <w:sz w:val="22"/>
        </w:rPr>
        <w:t xml:space="preserve">XIAO   Cunde </w:t>
        <w:br/>
      </w:r>
      <w:r>
        <w:rPr>
          <w:sz w:val="22"/>
        </w:rPr>
        <w:t xml:space="preserve">unit: </w:t>
      </w:r>
      <w:r>
        <w:rPr>
          <w:sz w:val="22"/>
        </w:rPr>
        <w:t>Beijing Normal University</w:t>
        <w:br/>
      </w:r>
      <w:r>
        <w:rPr>
          <w:sz w:val="22"/>
        </w:rPr>
        <w:t xml:space="preserve">email: </w:t>
      </w:r>
      <w:r>
        <w:rPr>
          <w:sz w:val="22"/>
        </w:rPr>
        <w:t>cdxiao@bnu.edu.cn</w:t>
        <w:br/>
        <w:br/>
      </w:r>
      <w:r>
        <w:rPr>
          <w:sz w:val="22"/>
        </w:rPr>
        <w:t xml:space="preserve">name: </w:t>
      </w:r>
      <w:r>
        <w:rPr>
          <w:sz w:val="22"/>
        </w:rPr>
        <w:t>DING Minghu</w:t>
        <w:br/>
      </w:r>
      <w:r>
        <w:rPr>
          <w:sz w:val="22"/>
        </w:rPr>
        <w:t xml:space="preserve">unit: </w:t>
      </w:r>
      <w:r>
        <w:rPr>
          <w:sz w:val="22"/>
        </w:rPr>
        <w:t>Chinese Academy of Meteorological Sciences</w:t>
        <w:br/>
      </w:r>
      <w:r>
        <w:rPr>
          <w:sz w:val="22"/>
        </w:rPr>
        <w:t xml:space="preserve">email: </w:t>
      </w:r>
      <w:r>
        <w:rPr>
          <w:sz w:val="22"/>
        </w:rPr>
        <w:t>dingminghu@foxmail.com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