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cold and arid research network of Lanzhou university (eddy covariance system of Guazhou station, 2018)</w:t>
      </w:r>
    </w:p>
    <w:p>
      <w:r>
        <w:rPr>
          <w:sz w:val="32"/>
        </w:rPr>
        <w:t>1、Description</w:t>
      </w:r>
    </w:p>
    <w:p>
      <w:pPr>
        <w:ind w:firstLine="432"/>
      </w:pPr>
      <w:r>
        <w:rPr>
          <w:sz w:val="22"/>
        </w:rPr>
        <w:t>This dataset contains the flux measurements from the Guazhou station eddy covariance system (EC) in the middle reaches of the Heihe integrated observatory network from September 24 to December 31 in 2018. The site (95.673E, 41.405N) was located in a desert in Liuyuan Guazhou, which is near Jiuquan city in Gansu Province. The elevation is 2016 m. The EC was installed at a height of 4.0 m, and the sampling rate was 10 Hz. The sonic anemometer faced north, and the separation distance between the sonic anemometer and the CO2/H2O gas analyzer (CSAT3&amp;Li7500A) was 0.17 m.</w:t>
        <w:br/>
        <w:t xml:space="preserve">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(2011) for data processing) in the Citation section.</w:t>
      </w:r>
    </w:p>
    <w:p>
      <w:r>
        <w:rPr>
          <w:sz w:val="32"/>
        </w:rPr>
        <w:t>2、Keywords</w:t>
      </w:r>
    </w:p>
    <w:p>
      <w:pPr>
        <w:ind w:left="432"/>
      </w:pPr>
      <w:r>
        <w:rPr>
          <w:sz w:val="22"/>
        </w:rPr>
        <w:t>Theme：</w:t>
      </w:r>
      <w:r>
        <w:rPr>
          <w:sz w:val="22"/>
        </w:rPr>
        <w:t>Winds</w:t>
      </w:r>
      <w:r>
        <w:t>,</w:t>
      </w:r>
      <w:r>
        <w:rPr>
          <w:sz w:val="22"/>
        </w:rPr>
        <w:t>Wind direction</w:t>
      </w:r>
      <w:r>
        <w:t>,</w:t>
      </w:r>
      <w:r>
        <w:rPr>
          <w:sz w:val="22"/>
        </w:rPr>
        <w:t>wind speed</w:t>
      </w:r>
      <w:r>
        <w:t>,</w:t>
      </w:r>
      <w:r>
        <w:rPr>
          <w:sz w:val="22"/>
        </w:rPr>
        <w:t>Atmospheric Water Vapor</w:t>
        <w:br/>
      </w:r>
      <w:r>
        <w:rPr>
          <w:sz w:val="22"/>
        </w:rPr>
        <w:t>Discipline：</w:t>
      </w:r>
      <w:r>
        <w:rPr>
          <w:sz w:val="22"/>
        </w:rPr>
        <w:t>Atmosphere</w:t>
        <w:br/>
      </w:r>
      <w:r>
        <w:rPr>
          <w:sz w:val="22"/>
        </w:rPr>
        <w:t>Places：</w:t>
      </w:r>
      <w:r>
        <w:rPr>
          <w:sz w:val="22"/>
        </w:rPr>
        <w:t>Shule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north：41.405</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south：41.405</w:t>
            </w:r>
          </w:p>
        </w:tc>
        <w:tc>
          <w:tcPr>
            <w:tcW w:type="dxa" w:w="2880"/>
          </w:tcPr>
          <w:p>
            <w:r>
              <w:t>-</w:t>
            </w:r>
          </w:p>
        </w:tc>
      </w:tr>
    </w:tbl>
    <w:p>
      <w:r>
        <w:rPr>
          <w:sz w:val="32"/>
        </w:rPr>
        <w:t>5、Time frame:</w:t>
      </w:r>
      <w:r>
        <w:rPr>
          <w:sz w:val="22"/>
        </w:rPr>
        <w:t>2018-01-18 16:00:00+00:00</w:t>
      </w:r>
      <w:r>
        <w:rPr>
          <w:sz w:val="22"/>
        </w:rPr>
        <w:t>--</w:t>
      </w:r>
      <w:r>
        <w:rPr>
          <w:sz w:val="22"/>
        </w:rPr>
        <w:t>2019-01-17 16:00:00+00:00</w:t>
      </w:r>
    </w:p>
    <w:p>
      <w:r>
        <w:rPr>
          <w:sz w:val="32"/>
        </w:rPr>
        <w:t>6、Reference method</w:t>
      </w:r>
    </w:p>
    <w:p>
      <w:pPr>
        <w:ind w:left="432"/>
      </w:pPr>
      <w:r>
        <w:rPr>
          <w:sz w:val="22"/>
        </w:rPr>
        <w:t xml:space="preserve">References to data: </w:t>
      </w:r>
    </w:p>
    <w:p>
      <w:pPr>
        <w:ind w:left="432" w:firstLine="432"/>
      </w:pPr>
      <w:r>
        <w:t>ZHANG Renyi. Qilian Mountains integrated observatory network: cold and arid research network of Lanzhou university (eddy covariance system of Guazhou station, 2018). A Big Earth Data Platform for Three Poles, doi:10.11888/Meteoro.tpdc.270800</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Renyi</w:t>
        <w:br/>
      </w:r>
      <w:r>
        <w:rPr>
          <w:sz w:val="22"/>
        </w:rPr>
        <w:t xml:space="preserve">unit: </w:t>
      </w:r>
      <w:r>
        <w:rPr>
          <w:sz w:val="22"/>
        </w:rPr>
        <w:t>Lanzhou University</w:t>
        <w:br/>
      </w:r>
      <w:r>
        <w:rPr>
          <w:sz w:val="22"/>
        </w:rPr>
        <w:t xml:space="preserve">email: </w:t>
      </w:r>
      <w:r>
        <w:rPr>
          <w:sz w:val="22"/>
        </w:rPr>
        <w:t>zrenyi@lzu.edu.cn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