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land  resources exploitation risk from 1995 to 2015 in Central Asia (V1.0)</w:t>
      </w:r>
    </w:p>
    <w:p>
      <w:r>
        <w:rPr>
          <w:sz w:val="32"/>
        </w:rPr>
        <w:t>1、Description</w:t>
      </w:r>
    </w:p>
    <w:p>
      <w:pPr>
        <w:ind w:firstLine="432"/>
      </w:pPr>
      <w:r>
        <w:rPr>
          <w:sz w:val="22"/>
        </w:rPr>
        <w:t>Facing the sustainable development of agriculture in the Central Asia, the risk assessment of the land resources exploitation is carried out with the aim of cultivated land. The evaluation indices of land resources exploitation risk for farmland include topographic factors (such as elevation and slope), precipitation, land use type, soil texture, GDP per capita, grain production per capita, growth rate of agricultural economy, urbanization rate, natural growth rate of population, soil organic matter content, etc. The above indices are normalized dimensionless, and the weight of each index to the risk of land resources exploitation is determined based on the multiple linear regression model between grain production and each index. The datasets include land resources exploitation risk in 1995, 2000, 2005, 2010 and 2015 with a spatial resolution of 0.5°×0.5°. It is expected to provide basic information for agricultural production and land resources exploitation in five countries in Central Asia.</w:t>
      </w:r>
    </w:p>
    <w:p>
      <w:r>
        <w:rPr>
          <w:sz w:val="32"/>
        </w:rPr>
        <w:t>2、Keywords</w:t>
      </w:r>
    </w:p>
    <w:p>
      <w:pPr>
        <w:ind w:left="432"/>
      </w:pPr>
      <w:r>
        <w:rPr>
          <w:sz w:val="22"/>
        </w:rPr>
        <w:t>Theme：</w:t>
      </w:r>
      <w:r>
        <w:rPr>
          <w:sz w:val="22"/>
        </w:rPr>
        <w:t>Land Resources</w:t>
        <w:br/>
      </w:r>
      <w:r>
        <w:rPr>
          <w:sz w:val="22"/>
        </w:rPr>
        <w:t>Discipline：</w:t>
      </w:r>
      <w:r>
        <w:rPr>
          <w:sz w:val="22"/>
        </w:rPr>
        <w:t>Human-nature Relationship</w:t>
        <w:br/>
      </w:r>
      <w:r>
        <w:rPr>
          <w:sz w:val="22"/>
        </w:rPr>
        <w:t>Places：</w:t>
      </w:r>
      <w:r>
        <w:rPr>
          <w:sz w:val="22"/>
        </w:rPr>
        <w:t>Pan-third pole</w:t>
        <w:br/>
      </w:r>
      <w:r>
        <w:rPr>
          <w:sz w:val="22"/>
        </w:rPr>
        <w:t>Time：</w:t>
      </w:r>
      <w:r>
        <w:rPr>
          <w:sz w:val="22"/>
        </w:rPr>
        <w:t>1995-2015</w:t>
      </w:r>
    </w:p>
    <w:p>
      <w:r>
        <w:rPr>
          <w:sz w:val="32"/>
        </w:rPr>
        <w:t>3、Data details</w:t>
      </w:r>
    </w:p>
    <w:p>
      <w:pPr>
        <w:ind w:left="432"/>
      </w:pPr>
      <w:r>
        <w:rPr>
          <w:sz w:val="22"/>
        </w:rPr>
        <w:t>1.Scale：None</w:t>
      </w:r>
    </w:p>
    <w:p>
      <w:pPr>
        <w:ind w:left="432"/>
      </w:pPr>
      <w:r>
        <w:rPr>
          <w:sz w:val="22"/>
        </w:rPr>
        <w:t>2.Projection：</w:t>
      </w:r>
    </w:p>
    <w:p>
      <w:pPr>
        <w:ind w:left="432"/>
      </w:pPr>
      <w:r>
        <w:rPr>
          <w:sz w:val="22"/>
        </w:rPr>
        <w:t>3.Filesize：0.26MB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west：46.0</w:t>
            </w:r>
          </w:p>
        </w:tc>
        <w:tc>
          <w:tcPr>
            <w:tcW w:type="dxa" w:w="2880"/>
          </w:tcPr>
          <w:p>
            <w:r>
              <w:t>-</w:t>
            </w:r>
          </w:p>
        </w:tc>
        <w:tc>
          <w:tcPr>
            <w:tcW w:type="dxa" w:w="2880"/>
          </w:tcPr>
          <w:p>
            <w:r>
              <w:t>east：88.0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1991-12-31 16:00:00+00:00</w:t>
      </w:r>
      <w:r>
        <w:rPr>
          <w:sz w:val="22"/>
        </w:rPr>
        <w:t>--</w:t>
      </w:r>
      <w:r>
        <w:rPr>
          <w:sz w:val="22"/>
        </w:rPr>
        <w:t>1991-12-31 16:00:00+00:00</w:t>
      </w:r>
    </w:p>
    <w:p>
      <w:r>
        <w:rPr>
          <w:sz w:val="32"/>
        </w:rPr>
        <w:t>6、Reference method</w:t>
      </w:r>
    </w:p>
    <w:p>
      <w:pPr>
        <w:ind w:left="432"/>
      </w:pPr>
      <w:r>
        <w:rPr>
          <w:sz w:val="22"/>
        </w:rPr>
        <w:t xml:space="preserve">References to data: </w:t>
      </w:r>
    </w:p>
    <w:p>
      <w:pPr>
        <w:ind w:left="432" w:firstLine="432"/>
      </w:pPr>
      <w:r>
        <w:t>HUANG Farong, LI Lanhai. Dataset of land  resources exploitation risk from 1995 to 2015 in Central Asia (V1.0). A Big Earth Data Platform for Three Poles, doi:10.11888/HumanNat.tpdc.272675</w:t>
      </w:r>
      <w:r>
        <w:rPr>
          <w:sz w:val="22"/>
        </w:rPr>
        <w:t>2022</w:t>
      </w:r>
    </w:p>
    <w:p>
      <w:pPr>
        <w:ind w:left="432"/>
      </w:pPr>
      <w:r>
        <w:rPr>
          <w:sz w:val="22"/>
        </w:rPr>
        <w:t xml:space="preserve">References to articles: </w:t>
      </w:r>
    </w:p>
    <w:p>
      <w:pPr>
        <w:ind w:left="864"/>
      </w:pPr>
      <w:r>
        <w:t>于水, 黄法融, 李兰海. (2021). 中亚农业水资源脆弱性及其变化特征分析. 中国生态农业学报(中英文), 29(02), 256-268.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Lanhai</w:t>
        <w:br/>
      </w:r>
      <w:r>
        <w:rPr>
          <w:sz w:val="22"/>
        </w:rPr>
        <w:t xml:space="preserve">unit: </w:t>
      </w:r>
      <w:r>
        <w:rPr>
          <w:sz w:val="22"/>
        </w:rPr>
        <w:br/>
      </w:r>
      <w:r>
        <w:rPr>
          <w:sz w:val="22"/>
        </w:rPr>
        <w:t xml:space="preserve">email: </w:t>
      </w:r>
      <w:r>
        <w:rPr>
          <w:sz w:val="22"/>
        </w:rPr>
        <w:t>lilh@ms.xjb.ac.cn</w:t>
        <w:br/>
        <w:br/>
      </w:r>
      <w:r>
        <w:rPr>
          <w:sz w:val="22"/>
        </w:rPr>
        <w:t xml:space="preserve">name: </w:t>
      </w:r>
      <w:r>
        <w:rPr>
          <w:sz w:val="22"/>
        </w:rPr>
        <w:t>HUANG Farong</w:t>
        <w:br/>
      </w:r>
      <w:r>
        <w:rPr>
          <w:sz w:val="22"/>
        </w:rPr>
        <w:t xml:space="preserve">unit: </w:t>
      </w:r>
      <w:r>
        <w:rPr>
          <w:sz w:val="22"/>
        </w:rPr>
        <w:br/>
      </w:r>
      <w:r>
        <w:rPr>
          <w:sz w:val="22"/>
        </w:rPr>
        <w:t xml:space="preserve">email: </w:t>
      </w:r>
      <w:r>
        <w:rPr>
          <w:sz w:val="22"/>
        </w:rPr>
        <w:t>huangfr@ms.xjb.ac.cn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