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1-km monthly mean temperature dataset for china (1901-2021)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Mean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1901-2021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3.Filesize：94515.0MB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north：55.558794390126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west：72.1960450229045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east：136.196045022846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south：16.2504610568287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PENG  Shouzhang. 1-km monthly mean temperature dataset for china (1901-2021). A Big Earth Data Platform for Three Poles, doi:10.11888/Meteoro.tpdc.270961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Peng, S. Z, Gang, C. , Cao, Y. , &amp; Chen, Y. . (2017). Assessment of climate change trends over the loess plateau in china from 1901 to 2100. International Journal of Climatology.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PENG  Shouzhang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