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documents of the west of Taolai River water conservancy team project plan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"Coupling and Evolution of Hydrological-Ecological-Economic Processes in Heihe River Basin Governance under the Framework of Water Rights" (91125018) Project Data Convergence-The documents of the west of Taolai River water conservancy team project plan</w:t>
        <w:br/>
        <w:br/>
        <w:t>1. Data summary: The documents of the west of Taolai River water conservancy team project plan</w:t>
        <w:br/>
        <w:t>2. Data content: Taolai River water conservancy team project plan, including the project plan of reservoir irrigation and drainage in the west of the river region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resources management</w:t>
      </w:r>
      <w:r>
        <w:t>,</w:t>
      </w:r>
      <w:r>
        <w:rPr>
          <w:sz w:val="22"/>
        </w:rPr>
        <w:t>Water resources planning</w:t>
      </w:r>
      <w:r>
        <w:t>,</w:t>
      </w:r>
      <w:r>
        <w:rPr>
          <w:sz w:val="22"/>
        </w:rPr>
        <w:t>Water Resources</w:t>
      </w:r>
      <w:r>
        <w:t>,</w:t>
      </w:r>
      <w:r>
        <w:rPr>
          <w:sz w:val="22"/>
        </w:rPr>
        <w:t>Hydraulic engineering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</w:r>
      <w:r>
        <w:t>,</w:t>
      </w:r>
      <w:r>
        <w:rPr>
          <w:sz w:val="22"/>
        </w:rPr>
        <w:t>Ocean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Taolai River</w:t>
        <w:br/>
      </w:r>
      <w:r>
        <w:rPr>
          <w:sz w:val="22"/>
        </w:rPr>
        <w:t>Time：</w:t>
      </w:r>
      <w:r>
        <w:rPr>
          <w:sz w:val="22"/>
        </w:rPr>
        <w:t>2001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3.Filesize：2.0MB</w:t>
      </w:r>
    </w:p>
    <w:p>
      <w:pPr>
        <w:ind w:left="432"/>
      </w:pPr>
      <w:r>
        <w:rPr>
          <w:sz w:val="22"/>
        </w:rPr>
        <w:t>4.Data format：PDF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2001-01-11 03:27:00+00:00</w:t>
      </w:r>
      <w:r>
        <w:rPr>
          <w:sz w:val="22"/>
        </w:rPr>
        <w:t>--</w:t>
      </w:r>
      <w:r>
        <w:rPr>
          <w:sz w:val="22"/>
        </w:rPr>
        <w:t>2015-01-10 03:28:00+00:00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Zhongjing. The documents of the west of Taolai River water conservancy team project plan. A Big Earth Data Platform for Three Poles, doi:10.3972/heihe.0034.2013.db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Zhongjing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