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of industrial structure change and water use evolution trend of social and economic development in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of industrial structure change and water use evolution trend of social and economic development in Heihe River Basin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Resources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3.Filesize：0.012MB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2012-01-11 05:00:00+00:00</w:t>
      </w:r>
      <w:r>
        <w:rPr>
          <w:sz w:val="22"/>
        </w:rPr>
        <w:t>--</w:t>
      </w:r>
      <w:r>
        <w:rPr>
          <w:sz w:val="22"/>
        </w:rPr>
        <w:t>2013-01-09 22:45:00+00:00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Data of industrial structure change and water use evolution trend of social and economic development in Heihe River Basin.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