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Banking and currency in the third pole (China region) in 2012-2021</w:t>
      </w:r>
    </w:p>
    <w:p>
      <w:r>
        <w:rPr>
          <w:sz w:val="32"/>
        </w:rPr>
        <w:t>1、Description</w:t>
      </w:r>
    </w:p>
    <w:p>
      <w:pPr>
        <w:ind w:firstLine="432"/>
      </w:pPr>
      <w:r>
        <w:rPr>
          <w:sz w:val="22"/>
        </w:rPr>
        <w:t>Data content: money supply (2012-2021) and assets and liabilities of financial institutions (2007-2020)</w:t>
        <w:br/>
        <w:t>Data source and processing method: The original data of the third pole (China) banks and currencies from 2015 to 2021 were obtained from the official website of the World Bank and Sina.com, and the data set of the third pole (China) banks and currencies from 2012 to 2021 was obtained through data sorting, screening and cleaning. The data started from 2012 to 2021 in Microsoft Excel (xls) format.</w:t>
        <w:br/>
        <w:t>Data quality description: excellent</w:t>
        <w:br/>
        <w:t>Data application achievements and prospects: provide effective reference as socio-economic data</w:t>
      </w:r>
    </w:p>
    <w:p>
      <w:r>
        <w:rPr>
          <w:sz w:val="32"/>
        </w:rPr>
        <w:t>2、Keywords</w:t>
      </w:r>
    </w:p>
    <w:p>
      <w:pPr>
        <w:ind w:left="432"/>
      </w:pPr>
      <w:r>
        <w:rPr>
          <w:sz w:val="22"/>
        </w:rPr>
        <w:t>Theme：</w:t>
      </w:r>
      <w:r>
        <w:rPr>
          <w:sz w:val="22"/>
        </w:rPr>
        <w:t>Money supply</w:t>
      </w:r>
      <w:r>
        <w:t>,</w:t>
      </w:r>
      <w:r>
        <w:rPr>
          <w:sz w:val="22"/>
        </w:rPr>
        <w:t>Social and Economic</w:t>
        <w:br/>
      </w:r>
      <w:r>
        <w:rPr>
          <w:sz w:val="22"/>
        </w:rPr>
        <w:t>Discipline：</w:t>
      </w:r>
      <w:r>
        <w:rPr>
          <w:sz w:val="22"/>
        </w:rPr>
        <w:t>Human-nature Relationship</w:t>
        <w:br/>
      </w:r>
      <w:r>
        <w:rPr>
          <w:sz w:val="22"/>
        </w:rPr>
        <w:t>Places：</w:t>
      </w:r>
      <w:r>
        <w:rPr>
          <w:sz w:val="22"/>
        </w:rPr>
        <w:t>The Third Pole</w:t>
      </w:r>
      <w:r>
        <w:t xml:space="preserve">, </w:t>
      </w:r>
      <w:r>
        <w:rPr>
          <w:sz w:val="22"/>
        </w:rPr>
        <w:t>China region</w:t>
        <w:br/>
      </w:r>
      <w:r>
        <w:rPr>
          <w:sz w:val="22"/>
        </w:rPr>
        <w:t>Time：</w:t>
      </w:r>
      <w:r>
        <w:rPr>
          <w:sz w:val="22"/>
        </w:rPr>
        <w:t>2012-2021</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2011-12-31 16:00:00+00:00</w:t>
      </w:r>
      <w:r>
        <w:rPr>
          <w:sz w:val="22"/>
        </w:rPr>
        <w:t>--</w:t>
      </w:r>
      <w:r>
        <w:rPr>
          <w:sz w:val="22"/>
        </w:rPr>
        <w:t>2022-01-01 16:00:00+00:00</w:t>
      </w:r>
    </w:p>
    <w:p>
      <w:r>
        <w:rPr>
          <w:sz w:val="32"/>
        </w:rPr>
        <w:t>6、Reference method</w:t>
      </w:r>
    </w:p>
    <w:p>
      <w:pPr>
        <w:ind w:left="432"/>
      </w:pPr>
      <w:r>
        <w:rPr>
          <w:sz w:val="22"/>
        </w:rPr>
        <w:t xml:space="preserve">References to data: </w:t>
      </w:r>
    </w:p>
    <w:p>
      <w:pPr>
        <w:ind w:left="432" w:firstLine="432"/>
      </w:pPr>
      <w:r>
        <w:t xml:space="preserve">FU Wenxue. Data set of Banking and currency in the third pole (China region) in 2012-2021. A Big Earth Data Platform for Three Poles, </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FU Wenxue</w:t>
        <w:br/>
      </w:r>
      <w:r>
        <w:rPr>
          <w:sz w:val="22"/>
        </w:rPr>
        <w:t xml:space="preserve">unit: </w:t>
      </w:r>
      <w:r>
        <w:rPr>
          <w:sz w:val="22"/>
        </w:rPr>
        <w:t>Institute of Remote Sensing and Digital Earth, Chinese Academy of Sciences</w:t>
        <w:br/>
      </w:r>
      <w:r>
        <w:rPr>
          <w:sz w:val="22"/>
        </w:rPr>
        <w:t xml:space="preserve">email: </w:t>
      </w:r>
      <w:r>
        <w:rPr>
          <w:sz w:val="22"/>
        </w:rPr>
        <w:t>fuwx@radi.ac.cn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